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63" w:rsidRPr="002B60F4" w:rsidRDefault="00D41D11" w:rsidP="00F54963">
      <w:pPr>
        <w:jc w:val="both"/>
        <w:rPr>
          <w:sz w:val="22"/>
          <w:szCs w:val="22"/>
        </w:rPr>
      </w:pPr>
      <w:r w:rsidRPr="002B60F4">
        <w:rPr>
          <w:sz w:val="22"/>
          <w:szCs w:val="22"/>
        </w:rPr>
        <w:t>Temeljem članka 7</w:t>
      </w:r>
      <w:r w:rsidR="00291F46" w:rsidRPr="002B60F4">
        <w:rPr>
          <w:sz w:val="22"/>
          <w:szCs w:val="22"/>
        </w:rPr>
        <w:t>2</w:t>
      </w:r>
      <w:r w:rsidR="00F54963" w:rsidRPr="002B60F4">
        <w:rPr>
          <w:sz w:val="22"/>
          <w:szCs w:val="22"/>
        </w:rPr>
        <w:t xml:space="preserve">. Zakona o komunalnom gospodarstvu </w:t>
      </w:r>
      <w:r w:rsidR="00D46FE6" w:rsidRPr="002B60F4">
        <w:rPr>
          <w:sz w:val="22"/>
          <w:szCs w:val="22"/>
        </w:rPr>
        <w:t xml:space="preserve">(„Narodne novine“ broj: </w:t>
      </w:r>
      <w:r w:rsidRPr="002B60F4">
        <w:rPr>
          <w:sz w:val="22"/>
          <w:szCs w:val="22"/>
        </w:rPr>
        <w:t>6</w:t>
      </w:r>
      <w:r w:rsidR="001A5FE1" w:rsidRPr="002B60F4">
        <w:rPr>
          <w:sz w:val="22"/>
          <w:szCs w:val="22"/>
        </w:rPr>
        <w:t>8</w:t>
      </w:r>
      <w:r w:rsidRPr="002B60F4">
        <w:rPr>
          <w:sz w:val="22"/>
          <w:szCs w:val="22"/>
        </w:rPr>
        <w:t>/18</w:t>
      </w:r>
      <w:r w:rsidR="00EA6108" w:rsidRPr="002B60F4">
        <w:rPr>
          <w:sz w:val="22"/>
          <w:szCs w:val="22"/>
        </w:rPr>
        <w:t>, 110/18 i 32/20</w:t>
      </w:r>
      <w:r w:rsidR="00D46FE6" w:rsidRPr="002B60F4">
        <w:rPr>
          <w:sz w:val="22"/>
          <w:szCs w:val="22"/>
        </w:rPr>
        <w:t>)</w:t>
      </w:r>
      <w:r w:rsidR="006C2FF7" w:rsidRPr="002B60F4">
        <w:rPr>
          <w:sz w:val="22"/>
          <w:szCs w:val="22"/>
        </w:rPr>
        <w:t xml:space="preserve"> i članka 31</w:t>
      </w:r>
      <w:r w:rsidR="00F54963" w:rsidRPr="002B60F4">
        <w:rPr>
          <w:sz w:val="22"/>
          <w:szCs w:val="22"/>
        </w:rPr>
        <w:t xml:space="preserve">. Statuta Općine Vidovec („Službeni vjesnik </w:t>
      </w:r>
      <w:r w:rsidR="006C2FF7" w:rsidRPr="002B60F4">
        <w:rPr>
          <w:sz w:val="22"/>
          <w:szCs w:val="22"/>
        </w:rPr>
        <w:t xml:space="preserve">Varaždinske županije“ broj: </w:t>
      </w:r>
      <w:r w:rsidRPr="002B60F4">
        <w:rPr>
          <w:sz w:val="22"/>
          <w:szCs w:val="22"/>
        </w:rPr>
        <w:t>4/18</w:t>
      </w:r>
      <w:r w:rsidR="00F54963" w:rsidRPr="002B60F4">
        <w:rPr>
          <w:sz w:val="22"/>
          <w:szCs w:val="22"/>
        </w:rPr>
        <w:t>) Općinsko vije</w:t>
      </w:r>
      <w:r w:rsidR="00D46FE6" w:rsidRPr="002B60F4">
        <w:rPr>
          <w:sz w:val="22"/>
          <w:szCs w:val="22"/>
        </w:rPr>
        <w:t xml:space="preserve">će Općine Vidovec </w:t>
      </w:r>
      <w:r w:rsidR="008C2ADD">
        <w:rPr>
          <w:sz w:val="22"/>
          <w:szCs w:val="22"/>
        </w:rPr>
        <w:t>na 27</w:t>
      </w:r>
      <w:r w:rsidR="004E7F30" w:rsidRPr="002B60F4">
        <w:rPr>
          <w:sz w:val="22"/>
          <w:szCs w:val="22"/>
        </w:rPr>
        <w:t>.</w:t>
      </w:r>
      <w:r w:rsidR="00F54963" w:rsidRPr="002B60F4">
        <w:rPr>
          <w:sz w:val="22"/>
          <w:szCs w:val="22"/>
        </w:rPr>
        <w:t xml:space="preserve"> sjednici</w:t>
      </w:r>
      <w:r w:rsidR="00D46FE6" w:rsidRPr="002B60F4">
        <w:rPr>
          <w:sz w:val="22"/>
          <w:szCs w:val="22"/>
        </w:rPr>
        <w:t xml:space="preserve"> održanoj dana </w:t>
      </w:r>
      <w:r w:rsidR="008C2ADD">
        <w:rPr>
          <w:sz w:val="22"/>
          <w:szCs w:val="22"/>
        </w:rPr>
        <w:t>28. prosinca</w:t>
      </w:r>
      <w:r w:rsidR="004E7F30" w:rsidRPr="002B60F4">
        <w:rPr>
          <w:sz w:val="22"/>
          <w:szCs w:val="22"/>
        </w:rPr>
        <w:t xml:space="preserve"> </w:t>
      </w:r>
      <w:r w:rsidR="00EA6108" w:rsidRPr="002B60F4">
        <w:rPr>
          <w:sz w:val="22"/>
          <w:szCs w:val="22"/>
        </w:rPr>
        <w:t>2020</w:t>
      </w:r>
      <w:r w:rsidR="00F54963" w:rsidRPr="002B60F4">
        <w:rPr>
          <w:sz w:val="22"/>
          <w:szCs w:val="22"/>
        </w:rPr>
        <w:t xml:space="preserve">. godine, donosi </w:t>
      </w:r>
    </w:p>
    <w:p w:rsidR="00D46FE6" w:rsidRPr="002B60F4" w:rsidRDefault="00D46FE6" w:rsidP="002A784E">
      <w:pPr>
        <w:rPr>
          <w:b/>
          <w:sz w:val="22"/>
          <w:szCs w:val="22"/>
        </w:rPr>
      </w:pPr>
    </w:p>
    <w:p w:rsidR="00F54963" w:rsidRPr="002B60F4" w:rsidRDefault="00AC776D" w:rsidP="00C7266D">
      <w:pPr>
        <w:jc w:val="center"/>
        <w:rPr>
          <w:b/>
        </w:rPr>
      </w:pPr>
      <w:r w:rsidRPr="002B60F4">
        <w:rPr>
          <w:b/>
        </w:rPr>
        <w:t xml:space="preserve"> 2.</w:t>
      </w:r>
      <w:r w:rsidR="002B60F4">
        <w:rPr>
          <w:b/>
        </w:rPr>
        <w:t xml:space="preserve"> </w:t>
      </w:r>
      <w:r w:rsidR="008C2ADD">
        <w:rPr>
          <w:b/>
        </w:rPr>
        <w:t>IZMJENE I DOPUNE</w:t>
      </w:r>
      <w:r w:rsidR="0094094B" w:rsidRPr="002B60F4">
        <w:rPr>
          <w:b/>
        </w:rPr>
        <w:t xml:space="preserve"> </w:t>
      </w:r>
      <w:r w:rsidR="004F313D" w:rsidRPr="002B60F4">
        <w:rPr>
          <w:b/>
        </w:rPr>
        <w:t xml:space="preserve"> </w:t>
      </w:r>
      <w:r w:rsidR="008F16AA" w:rsidRPr="002B60F4">
        <w:rPr>
          <w:b/>
        </w:rPr>
        <w:t>P R O G R A M</w:t>
      </w:r>
      <w:r w:rsidR="00EA6108" w:rsidRPr="002B60F4">
        <w:rPr>
          <w:b/>
        </w:rPr>
        <w:t xml:space="preserve"> A</w:t>
      </w:r>
    </w:p>
    <w:p w:rsidR="00F54963" w:rsidRPr="002B60F4" w:rsidRDefault="00F54963" w:rsidP="00F54963">
      <w:pPr>
        <w:jc w:val="center"/>
        <w:rPr>
          <w:b/>
        </w:rPr>
      </w:pPr>
      <w:r w:rsidRPr="002B60F4">
        <w:rPr>
          <w:b/>
        </w:rPr>
        <w:t xml:space="preserve">održavanja komunalne infrastrukture </w:t>
      </w:r>
    </w:p>
    <w:p w:rsidR="00F54963" w:rsidRPr="002B60F4" w:rsidRDefault="00F54963" w:rsidP="008F16AA">
      <w:pPr>
        <w:jc w:val="center"/>
        <w:rPr>
          <w:b/>
        </w:rPr>
      </w:pPr>
      <w:r w:rsidRPr="002B60F4">
        <w:rPr>
          <w:b/>
        </w:rPr>
        <w:t>na</w:t>
      </w:r>
      <w:r w:rsidR="00B2743B" w:rsidRPr="002B60F4">
        <w:rPr>
          <w:b/>
        </w:rPr>
        <w:t xml:space="preserve"> području Općine Vidovec za 2020</w:t>
      </w:r>
      <w:r w:rsidRPr="002B60F4">
        <w:rPr>
          <w:b/>
        </w:rPr>
        <w:t>. godinu</w:t>
      </w:r>
    </w:p>
    <w:p w:rsidR="006900B6" w:rsidRPr="002B60F4" w:rsidRDefault="006900B6" w:rsidP="006900B6">
      <w:pPr>
        <w:rPr>
          <w:sz w:val="22"/>
          <w:szCs w:val="22"/>
        </w:rPr>
      </w:pPr>
    </w:p>
    <w:p w:rsidR="00EA6108" w:rsidRPr="002B60F4" w:rsidRDefault="00EA6108" w:rsidP="00EA6108">
      <w:pPr>
        <w:rPr>
          <w:sz w:val="22"/>
          <w:szCs w:val="22"/>
        </w:rPr>
      </w:pPr>
      <w:r w:rsidRPr="002B60F4">
        <w:rPr>
          <w:sz w:val="22"/>
          <w:szCs w:val="22"/>
        </w:rPr>
        <w:t>Program</w:t>
      </w:r>
      <w:r w:rsidRPr="002B60F4">
        <w:rPr>
          <w:b/>
          <w:sz w:val="22"/>
          <w:szCs w:val="22"/>
        </w:rPr>
        <w:t xml:space="preserve"> </w:t>
      </w:r>
      <w:r w:rsidRPr="002B60F4">
        <w:rPr>
          <w:sz w:val="22"/>
          <w:szCs w:val="22"/>
        </w:rPr>
        <w:t>održavanja komunalne infrastrukture na području Općine Vidovec za 2020. godinu („Službeni vjesnik Varaždinske županije“ broj 77/19</w:t>
      </w:r>
      <w:r w:rsidR="00C7266D" w:rsidRPr="002B60F4">
        <w:rPr>
          <w:sz w:val="22"/>
          <w:szCs w:val="22"/>
        </w:rPr>
        <w:t xml:space="preserve"> i 39/20</w:t>
      </w:r>
      <w:r w:rsidRPr="002B60F4">
        <w:rPr>
          <w:sz w:val="22"/>
          <w:szCs w:val="22"/>
        </w:rPr>
        <w:t>) mijenja se i glasi:</w:t>
      </w:r>
    </w:p>
    <w:p w:rsidR="00D46FE6" w:rsidRPr="002B60F4" w:rsidRDefault="00D46FE6" w:rsidP="006900B6">
      <w:pPr>
        <w:rPr>
          <w:sz w:val="22"/>
          <w:szCs w:val="22"/>
        </w:rPr>
      </w:pPr>
    </w:p>
    <w:p w:rsidR="00F54963" w:rsidRPr="002B60F4" w:rsidRDefault="00F54963" w:rsidP="00F54963">
      <w:pPr>
        <w:numPr>
          <w:ilvl w:val="0"/>
          <w:numId w:val="2"/>
        </w:numPr>
        <w:tabs>
          <w:tab w:val="left" w:pos="1080"/>
        </w:tabs>
        <w:rPr>
          <w:b/>
          <w:sz w:val="22"/>
          <w:szCs w:val="22"/>
        </w:rPr>
      </w:pPr>
      <w:r w:rsidRPr="002B60F4">
        <w:rPr>
          <w:b/>
          <w:sz w:val="22"/>
          <w:szCs w:val="22"/>
        </w:rPr>
        <w:t xml:space="preserve">OPĆE ODREDBE </w:t>
      </w:r>
    </w:p>
    <w:p w:rsidR="00F54963" w:rsidRPr="002B60F4" w:rsidRDefault="00F54963" w:rsidP="00F54963">
      <w:pPr>
        <w:jc w:val="center"/>
        <w:rPr>
          <w:b/>
          <w:sz w:val="22"/>
          <w:szCs w:val="22"/>
        </w:rPr>
      </w:pPr>
      <w:r w:rsidRPr="002B60F4">
        <w:rPr>
          <w:b/>
          <w:sz w:val="22"/>
          <w:szCs w:val="22"/>
        </w:rPr>
        <w:t>Članak 1.</w:t>
      </w:r>
    </w:p>
    <w:p w:rsidR="00E909B8" w:rsidRPr="002B60F4" w:rsidRDefault="00E909B8" w:rsidP="00F54963">
      <w:pPr>
        <w:jc w:val="center"/>
        <w:rPr>
          <w:b/>
          <w:sz w:val="22"/>
          <w:szCs w:val="22"/>
        </w:rPr>
      </w:pPr>
    </w:p>
    <w:p w:rsidR="00E909B8" w:rsidRPr="002B60F4" w:rsidRDefault="00E909B8" w:rsidP="00E909B8">
      <w:pPr>
        <w:jc w:val="both"/>
        <w:rPr>
          <w:sz w:val="22"/>
          <w:szCs w:val="22"/>
        </w:rPr>
      </w:pPr>
      <w:r w:rsidRPr="002B60F4">
        <w:rPr>
          <w:sz w:val="22"/>
          <w:szCs w:val="22"/>
        </w:rPr>
        <w:t>Program održavanja komunalne infrastrukture izrađuje se i donosi u skladu s predvidivim i raspoloživim sredstvima i izvorima financiranja.</w:t>
      </w:r>
    </w:p>
    <w:p w:rsidR="00E909B8" w:rsidRPr="002B60F4" w:rsidRDefault="00E909B8" w:rsidP="00E909B8">
      <w:pPr>
        <w:jc w:val="both"/>
        <w:rPr>
          <w:sz w:val="22"/>
          <w:szCs w:val="22"/>
        </w:rPr>
      </w:pPr>
    </w:p>
    <w:p w:rsidR="00E909B8" w:rsidRPr="002B60F4" w:rsidRDefault="00E909B8" w:rsidP="00E909B8">
      <w:pPr>
        <w:jc w:val="both"/>
        <w:rPr>
          <w:sz w:val="22"/>
          <w:szCs w:val="22"/>
        </w:rPr>
      </w:pPr>
      <w:r w:rsidRPr="002B60F4">
        <w:rPr>
          <w:sz w:val="22"/>
          <w:szCs w:val="22"/>
        </w:rPr>
        <w:t xml:space="preserve"> Programom održavanja komunalne infrastrukture određuju se:</w:t>
      </w:r>
    </w:p>
    <w:p w:rsidR="00E909B8" w:rsidRPr="002B60F4" w:rsidRDefault="00E909B8" w:rsidP="00E909B8">
      <w:pPr>
        <w:jc w:val="both"/>
        <w:rPr>
          <w:sz w:val="22"/>
          <w:szCs w:val="22"/>
        </w:rPr>
      </w:pPr>
      <w:r w:rsidRPr="002B60F4">
        <w:rPr>
          <w:sz w:val="22"/>
          <w:szCs w:val="22"/>
        </w:rPr>
        <w:t>1. opis i opseg poslova održavanja komunalne infrastrukture s procjenom pojedinih troškova, po djelatnostima</w:t>
      </w:r>
    </w:p>
    <w:p w:rsidR="00E909B8" w:rsidRPr="002B60F4" w:rsidRDefault="00E909B8" w:rsidP="00E909B8">
      <w:pPr>
        <w:jc w:val="both"/>
        <w:rPr>
          <w:sz w:val="22"/>
          <w:szCs w:val="22"/>
        </w:rPr>
      </w:pPr>
      <w:r w:rsidRPr="002B60F4">
        <w:rPr>
          <w:sz w:val="22"/>
          <w:szCs w:val="22"/>
        </w:rPr>
        <w:t>2. iskaz financijskih sredstava potrebnih za ostvarivanje programa, s naznakom izvora financiranja.</w:t>
      </w:r>
    </w:p>
    <w:p w:rsidR="00E909B8" w:rsidRPr="002B60F4" w:rsidRDefault="00E909B8" w:rsidP="00E909B8">
      <w:pPr>
        <w:jc w:val="both"/>
        <w:rPr>
          <w:sz w:val="22"/>
          <w:szCs w:val="22"/>
        </w:rPr>
      </w:pPr>
    </w:p>
    <w:p w:rsidR="00F54963" w:rsidRPr="002B60F4" w:rsidRDefault="00F54963" w:rsidP="00F54963">
      <w:pPr>
        <w:rPr>
          <w:sz w:val="22"/>
          <w:szCs w:val="22"/>
        </w:rPr>
      </w:pPr>
    </w:p>
    <w:p w:rsidR="00F54963" w:rsidRPr="002B60F4" w:rsidRDefault="00F54963" w:rsidP="00D46FE6">
      <w:pPr>
        <w:numPr>
          <w:ilvl w:val="0"/>
          <w:numId w:val="2"/>
        </w:numPr>
        <w:rPr>
          <w:b/>
          <w:sz w:val="22"/>
          <w:szCs w:val="22"/>
        </w:rPr>
      </w:pPr>
      <w:r w:rsidRPr="002B60F4">
        <w:rPr>
          <w:b/>
          <w:sz w:val="22"/>
          <w:szCs w:val="22"/>
        </w:rPr>
        <w:t>KOMUNALNE DJEL</w:t>
      </w:r>
      <w:r w:rsidR="00D46FE6" w:rsidRPr="002B60F4">
        <w:rPr>
          <w:b/>
          <w:sz w:val="22"/>
          <w:szCs w:val="22"/>
        </w:rPr>
        <w:t xml:space="preserve">ATNOSTI ODRŽAVANJA KOMUNALNE </w:t>
      </w:r>
      <w:r w:rsidRPr="002B60F4">
        <w:rPr>
          <w:b/>
          <w:sz w:val="22"/>
          <w:szCs w:val="22"/>
        </w:rPr>
        <w:t xml:space="preserve">INFRASTRUKTURE </w:t>
      </w:r>
    </w:p>
    <w:p w:rsidR="00F54963" w:rsidRPr="002B60F4" w:rsidRDefault="00F54963" w:rsidP="00F54963">
      <w:pPr>
        <w:jc w:val="center"/>
        <w:rPr>
          <w:sz w:val="22"/>
          <w:szCs w:val="22"/>
        </w:rPr>
      </w:pPr>
    </w:p>
    <w:p w:rsidR="00F54963" w:rsidRPr="002B60F4" w:rsidRDefault="00F54963" w:rsidP="00F54963">
      <w:pPr>
        <w:jc w:val="center"/>
        <w:rPr>
          <w:b/>
          <w:sz w:val="22"/>
          <w:szCs w:val="22"/>
        </w:rPr>
      </w:pPr>
      <w:r w:rsidRPr="002B60F4">
        <w:rPr>
          <w:b/>
          <w:sz w:val="22"/>
          <w:szCs w:val="22"/>
        </w:rPr>
        <w:t>Članak 2.</w:t>
      </w:r>
    </w:p>
    <w:p w:rsidR="00E909B8" w:rsidRPr="002B60F4" w:rsidRDefault="00E909B8" w:rsidP="00F54963">
      <w:pPr>
        <w:jc w:val="center"/>
        <w:rPr>
          <w:b/>
          <w:sz w:val="22"/>
          <w:szCs w:val="22"/>
        </w:rPr>
      </w:pPr>
    </w:p>
    <w:p w:rsidR="00F54963" w:rsidRPr="002B60F4" w:rsidRDefault="00F54963" w:rsidP="00F54963">
      <w:pPr>
        <w:jc w:val="both"/>
        <w:rPr>
          <w:sz w:val="22"/>
          <w:szCs w:val="22"/>
        </w:rPr>
      </w:pPr>
      <w:r w:rsidRPr="002B60F4">
        <w:rPr>
          <w:sz w:val="22"/>
          <w:szCs w:val="22"/>
        </w:rPr>
        <w:t xml:space="preserve">             U smislu ovog programa pojam Održavanje komunalne infrastrukture obuhvaća obavljanje slijedećih komunalnih djelatnosti:</w:t>
      </w:r>
    </w:p>
    <w:p w:rsidR="00F54963" w:rsidRPr="002B60F4" w:rsidRDefault="00D46FE6" w:rsidP="00F54963">
      <w:pPr>
        <w:jc w:val="both"/>
        <w:rPr>
          <w:sz w:val="22"/>
          <w:szCs w:val="22"/>
        </w:rPr>
      </w:pPr>
      <w:r w:rsidRPr="002B60F4">
        <w:rPr>
          <w:sz w:val="22"/>
          <w:szCs w:val="22"/>
        </w:rPr>
        <w:t xml:space="preserve">       </w:t>
      </w:r>
      <w:r w:rsidRPr="002B60F4">
        <w:rPr>
          <w:sz w:val="22"/>
          <w:szCs w:val="22"/>
        </w:rPr>
        <w:tab/>
      </w:r>
      <w:r w:rsidR="00F54963" w:rsidRPr="002B60F4">
        <w:rPr>
          <w:sz w:val="22"/>
          <w:szCs w:val="22"/>
        </w:rPr>
        <w:t xml:space="preserve">- održavanje nerazvrstanih cesta </w:t>
      </w:r>
      <w:r w:rsidR="00F54963" w:rsidRPr="002B60F4">
        <w:rPr>
          <w:sz w:val="22"/>
          <w:szCs w:val="22"/>
        </w:rPr>
        <w:tab/>
        <w:t xml:space="preserve">         </w:t>
      </w:r>
    </w:p>
    <w:p w:rsidR="00F54963" w:rsidRPr="002B60F4" w:rsidRDefault="008A5804" w:rsidP="00F54963">
      <w:pPr>
        <w:jc w:val="both"/>
        <w:rPr>
          <w:sz w:val="22"/>
          <w:szCs w:val="22"/>
        </w:rPr>
      </w:pPr>
      <w:r w:rsidRPr="002B60F4">
        <w:rPr>
          <w:sz w:val="22"/>
          <w:szCs w:val="22"/>
        </w:rPr>
        <w:t xml:space="preserve">             </w:t>
      </w:r>
      <w:r w:rsidR="00F54963" w:rsidRPr="002B60F4">
        <w:rPr>
          <w:sz w:val="22"/>
          <w:szCs w:val="22"/>
        </w:rPr>
        <w:t xml:space="preserve"> - javna rasvjeta </w:t>
      </w:r>
      <w:r w:rsidR="00F54963" w:rsidRPr="002B60F4">
        <w:rPr>
          <w:sz w:val="22"/>
          <w:szCs w:val="22"/>
        </w:rPr>
        <w:tab/>
      </w:r>
      <w:r w:rsidR="00F54963" w:rsidRPr="002B60F4">
        <w:rPr>
          <w:sz w:val="22"/>
          <w:szCs w:val="22"/>
        </w:rPr>
        <w:tab/>
      </w:r>
      <w:r w:rsidR="00F54963" w:rsidRPr="002B60F4">
        <w:rPr>
          <w:sz w:val="22"/>
          <w:szCs w:val="22"/>
        </w:rPr>
        <w:tab/>
        <w:t xml:space="preserve">         </w:t>
      </w:r>
      <w:r w:rsidR="00F54963" w:rsidRPr="002B60F4">
        <w:rPr>
          <w:sz w:val="22"/>
          <w:szCs w:val="22"/>
        </w:rPr>
        <w:tab/>
      </w:r>
      <w:r w:rsidR="00F54963" w:rsidRPr="002B60F4">
        <w:rPr>
          <w:sz w:val="22"/>
          <w:szCs w:val="22"/>
        </w:rPr>
        <w:tab/>
      </w:r>
      <w:r w:rsidR="00F54963" w:rsidRPr="002B60F4">
        <w:rPr>
          <w:sz w:val="22"/>
          <w:szCs w:val="22"/>
        </w:rPr>
        <w:tab/>
        <w:t xml:space="preserve">           </w:t>
      </w:r>
    </w:p>
    <w:p w:rsidR="00273971" w:rsidRPr="002B60F4" w:rsidRDefault="008A5804" w:rsidP="00F54963">
      <w:pPr>
        <w:jc w:val="both"/>
        <w:rPr>
          <w:sz w:val="22"/>
          <w:szCs w:val="22"/>
        </w:rPr>
      </w:pPr>
      <w:r w:rsidRPr="002B60F4">
        <w:rPr>
          <w:sz w:val="22"/>
          <w:szCs w:val="22"/>
        </w:rPr>
        <w:tab/>
      </w:r>
      <w:r w:rsidR="00F54963" w:rsidRPr="002B60F4">
        <w:rPr>
          <w:sz w:val="22"/>
          <w:szCs w:val="22"/>
        </w:rPr>
        <w:t>- održavanje javnih površina</w:t>
      </w:r>
      <w:r w:rsidR="00033F1D" w:rsidRPr="002B60F4">
        <w:rPr>
          <w:sz w:val="22"/>
          <w:szCs w:val="22"/>
        </w:rPr>
        <w:t xml:space="preserve"> i poljskih puteva</w:t>
      </w:r>
    </w:p>
    <w:p w:rsidR="00F54963" w:rsidRPr="002B60F4" w:rsidRDefault="00F54963" w:rsidP="00F54963">
      <w:pPr>
        <w:jc w:val="both"/>
        <w:rPr>
          <w:sz w:val="22"/>
          <w:szCs w:val="22"/>
        </w:rPr>
      </w:pPr>
      <w:r w:rsidRPr="002B60F4">
        <w:rPr>
          <w:sz w:val="22"/>
          <w:szCs w:val="22"/>
        </w:rPr>
        <w:tab/>
      </w:r>
    </w:p>
    <w:p w:rsidR="00F54963" w:rsidRPr="002B60F4" w:rsidRDefault="00F54963" w:rsidP="00F54963">
      <w:pPr>
        <w:jc w:val="both"/>
        <w:rPr>
          <w:sz w:val="22"/>
          <w:szCs w:val="22"/>
        </w:rPr>
      </w:pPr>
      <w:r w:rsidRPr="002B60F4">
        <w:rPr>
          <w:sz w:val="22"/>
          <w:szCs w:val="22"/>
        </w:rPr>
        <w:tab/>
      </w:r>
    </w:p>
    <w:p w:rsidR="00F54963" w:rsidRPr="002B60F4" w:rsidRDefault="00F54963" w:rsidP="008F16AA">
      <w:pPr>
        <w:rPr>
          <w:b/>
          <w:sz w:val="22"/>
          <w:szCs w:val="22"/>
        </w:rPr>
      </w:pPr>
      <w:r w:rsidRPr="002B60F4">
        <w:rPr>
          <w:b/>
          <w:sz w:val="22"/>
          <w:szCs w:val="22"/>
        </w:rPr>
        <w:t xml:space="preserve">       III . </w:t>
      </w:r>
      <w:r w:rsidR="008A5804" w:rsidRPr="002B60F4">
        <w:rPr>
          <w:b/>
          <w:sz w:val="22"/>
          <w:szCs w:val="22"/>
        </w:rPr>
        <w:t xml:space="preserve">         </w:t>
      </w:r>
      <w:r w:rsidRPr="002B60F4">
        <w:rPr>
          <w:b/>
          <w:sz w:val="22"/>
          <w:szCs w:val="22"/>
        </w:rPr>
        <w:t xml:space="preserve">OPIS I OPSEG POSLOVA ODRŽAVANJA </w:t>
      </w:r>
      <w:r w:rsidR="008A5804" w:rsidRPr="002B60F4">
        <w:rPr>
          <w:b/>
          <w:sz w:val="22"/>
          <w:szCs w:val="22"/>
        </w:rPr>
        <w:t xml:space="preserve">KOMUNALNE </w:t>
      </w:r>
      <w:r w:rsidRPr="002B60F4">
        <w:rPr>
          <w:b/>
          <w:sz w:val="22"/>
          <w:szCs w:val="22"/>
        </w:rPr>
        <w:t>INFRASTRUKTURE</w:t>
      </w:r>
    </w:p>
    <w:p w:rsidR="00F54963" w:rsidRPr="002B60F4" w:rsidRDefault="00F54963" w:rsidP="00F54963">
      <w:pPr>
        <w:jc w:val="both"/>
        <w:rPr>
          <w:b/>
          <w:sz w:val="22"/>
          <w:szCs w:val="22"/>
        </w:rPr>
      </w:pPr>
    </w:p>
    <w:p w:rsidR="0037267F" w:rsidRPr="002B60F4" w:rsidRDefault="00F54963" w:rsidP="008A5804">
      <w:pPr>
        <w:jc w:val="center"/>
        <w:rPr>
          <w:b/>
          <w:sz w:val="22"/>
          <w:szCs w:val="22"/>
        </w:rPr>
      </w:pPr>
      <w:r w:rsidRPr="002B60F4">
        <w:rPr>
          <w:b/>
          <w:sz w:val="22"/>
          <w:szCs w:val="22"/>
        </w:rPr>
        <w:t>Članak 3.</w:t>
      </w:r>
    </w:p>
    <w:p w:rsidR="00E909B8" w:rsidRPr="002B60F4" w:rsidRDefault="00E909B8" w:rsidP="008A5804">
      <w:pPr>
        <w:jc w:val="center"/>
        <w:rPr>
          <w:b/>
          <w:sz w:val="22"/>
          <w:szCs w:val="22"/>
        </w:rPr>
      </w:pPr>
    </w:p>
    <w:p w:rsidR="00F54963" w:rsidRPr="002B60F4" w:rsidRDefault="00F54963" w:rsidP="00F54963">
      <w:pPr>
        <w:numPr>
          <w:ilvl w:val="0"/>
          <w:numId w:val="3"/>
        </w:numPr>
        <w:tabs>
          <w:tab w:val="left" w:pos="720"/>
        </w:tabs>
        <w:jc w:val="both"/>
        <w:rPr>
          <w:b/>
          <w:sz w:val="22"/>
          <w:szCs w:val="22"/>
        </w:rPr>
      </w:pPr>
      <w:r w:rsidRPr="002B60F4">
        <w:rPr>
          <w:b/>
          <w:sz w:val="22"/>
          <w:szCs w:val="22"/>
        </w:rPr>
        <w:t>Održavanje nerazvrstanih cesta</w:t>
      </w:r>
      <w:r w:rsidR="0037267F" w:rsidRPr="002B60F4">
        <w:rPr>
          <w:b/>
          <w:sz w:val="22"/>
          <w:szCs w:val="22"/>
        </w:rPr>
        <w:t xml:space="preserve"> – Aktivnost </w:t>
      </w:r>
      <w:r w:rsidR="002C12B8" w:rsidRPr="002B60F4">
        <w:rPr>
          <w:b/>
          <w:sz w:val="22"/>
          <w:szCs w:val="22"/>
        </w:rPr>
        <w:t xml:space="preserve"> 1</w:t>
      </w:r>
      <w:r w:rsidR="001A5FE1" w:rsidRPr="002B60F4">
        <w:rPr>
          <w:b/>
          <w:sz w:val="22"/>
          <w:szCs w:val="22"/>
        </w:rPr>
        <w:t>00306</w:t>
      </w:r>
    </w:p>
    <w:p w:rsidR="00544737" w:rsidRPr="002B60F4" w:rsidRDefault="00544737" w:rsidP="00544737">
      <w:pPr>
        <w:jc w:val="both"/>
        <w:rPr>
          <w:color w:val="000000" w:themeColor="text1"/>
          <w:sz w:val="22"/>
          <w:szCs w:val="22"/>
          <w:lang w:eastAsia="en-US"/>
        </w:rPr>
      </w:pPr>
    </w:p>
    <w:p w:rsidR="002B60F4" w:rsidRPr="002B60F4" w:rsidRDefault="00544737" w:rsidP="002B60F4">
      <w:pPr>
        <w:ind w:firstLine="360"/>
        <w:jc w:val="both"/>
        <w:rPr>
          <w:color w:val="000000" w:themeColor="text1"/>
          <w:sz w:val="22"/>
          <w:szCs w:val="22"/>
          <w:lang w:eastAsia="en-US"/>
        </w:rPr>
      </w:pPr>
      <w:r w:rsidRPr="002B60F4">
        <w:rPr>
          <w:color w:val="000000" w:themeColor="text1"/>
          <w:sz w:val="22"/>
          <w:szCs w:val="22"/>
          <w:lang w:eastAsia="en-US"/>
        </w:rPr>
        <w:t xml:space="preserve">Za obavljanje komunalne djelatnosti održavanje nerazvrstanih cesta proveden je postupak odabira osobe kojoj će se povjeriti obavljanje navedene komunalne djelatnosti putem javnog natječaja. Na temelju Odluke Općinskog vijeća Općine Vidovec o povjeravanju obavljanja komunalne djelatnosti održavanja nerazvrstanih cesta na području Općine Vidovec, KLASA:340-03/18-01/01, URBROJ:2186/10-01/1-18-07 od 10. srpnja 2018. godine sklopljen je Ugovor o povjeravanju komunalnih poslova održavanja nerazvrstanih cesta na području </w:t>
      </w:r>
      <w:r w:rsidR="00242F23" w:rsidRPr="002B60F4">
        <w:rPr>
          <w:color w:val="000000" w:themeColor="text1"/>
          <w:sz w:val="22"/>
          <w:szCs w:val="22"/>
          <w:lang w:eastAsia="en-US"/>
        </w:rPr>
        <w:t>O</w:t>
      </w:r>
      <w:r w:rsidRPr="002B60F4">
        <w:rPr>
          <w:color w:val="000000" w:themeColor="text1"/>
          <w:sz w:val="22"/>
          <w:szCs w:val="22"/>
          <w:lang w:eastAsia="en-US"/>
        </w:rPr>
        <w:t xml:space="preserve">pćine Vidovec za razdoblje od 12.07.2018. do 11.07.2022. godine. </w:t>
      </w:r>
    </w:p>
    <w:p w:rsidR="002B60F4" w:rsidRPr="002B60F4" w:rsidRDefault="002B60F4" w:rsidP="002B60F4">
      <w:pPr>
        <w:ind w:firstLine="360"/>
        <w:jc w:val="both"/>
        <w:rPr>
          <w:color w:val="000000" w:themeColor="text1"/>
          <w:lang w:eastAsia="en-US"/>
        </w:rPr>
      </w:pPr>
      <w:r w:rsidRPr="002B60F4">
        <w:rPr>
          <w:color w:val="000000" w:themeColor="text1"/>
          <w:lang w:eastAsia="en-US"/>
        </w:rPr>
        <w:t xml:space="preserve">Komunalna djelatnost čišćenja snijega na području Općine Vidovec – zimska služba obavlja se temeljem provedenog postupka prikupljanja ponuda i Ugovora o povjeravanju obavljanja predmetne komunalne djelatnosti. </w:t>
      </w:r>
      <w:r w:rsidRPr="002B60F4">
        <w:rPr>
          <w:bCs/>
          <w:iCs/>
          <w:color w:val="000000" w:themeColor="text1"/>
          <w:shd w:val="clear" w:color="auto" w:fill="FFFFFF"/>
        </w:rPr>
        <w:t>Navedenu komunalnu djelatnost obavlja Niskogradnja Veselnik iz Kolarovca, vl. Mario Veselnik.</w:t>
      </w:r>
    </w:p>
    <w:p w:rsidR="00544737" w:rsidRPr="002B60F4" w:rsidRDefault="00544737" w:rsidP="00544737">
      <w:pPr>
        <w:ind w:firstLine="360"/>
        <w:jc w:val="both"/>
        <w:rPr>
          <w:color w:val="000000" w:themeColor="text1"/>
          <w:sz w:val="22"/>
          <w:szCs w:val="22"/>
          <w:lang w:eastAsia="en-US"/>
        </w:rPr>
      </w:pPr>
    </w:p>
    <w:p w:rsidR="00544737" w:rsidRPr="002B60F4" w:rsidRDefault="00544737" w:rsidP="006611B1">
      <w:pPr>
        <w:jc w:val="both"/>
        <w:rPr>
          <w:color w:val="000000" w:themeColor="text1"/>
          <w:sz w:val="22"/>
          <w:szCs w:val="22"/>
          <w:lang w:eastAsia="en-US"/>
        </w:rPr>
      </w:pPr>
    </w:p>
    <w:p w:rsidR="00726E9C" w:rsidRPr="002B60F4" w:rsidRDefault="00726E9C" w:rsidP="006611B1">
      <w:pPr>
        <w:jc w:val="both"/>
        <w:rPr>
          <w:color w:val="000000" w:themeColor="text1"/>
          <w:sz w:val="22"/>
          <w:szCs w:val="22"/>
          <w:lang w:eastAsia="en-US"/>
        </w:rPr>
      </w:pPr>
    </w:p>
    <w:p w:rsidR="008F16AA" w:rsidRPr="002B60F4" w:rsidRDefault="008F16AA" w:rsidP="008F16AA">
      <w:pPr>
        <w:jc w:val="both"/>
        <w:rPr>
          <w:sz w:val="22"/>
          <w:szCs w:val="22"/>
        </w:rPr>
      </w:pPr>
      <w:r w:rsidRPr="002B60F4">
        <w:rPr>
          <w:sz w:val="22"/>
          <w:szCs w:val="22"/>
        </w:rPr>
        <w:t xml:space="preserve">       Pod održav</w:t>
      </w:r>
      <w:r w:rsidR="008B6017" w:rsidRPr="002B60F4">
        <w:rPr>
          <w:sz w:val="22"/>
          <w:szCs w:val="22"/>
        </w:rPr>
        <w:t xml:space="preserve">anjem </w:t>
      </w:r>
      <w:r w:rsidR="00544737" w:rsidRPr="002B60F4">
        <w:rPr>
          <w:sz w:val="22"/>
          <w:szCs w:val="22"/>
        </w:rPr>
        <w:t>nerazvrstanih cesta u 2020</w:t>
      </w:r>
      <w:r w:rsidRPr="002B60F4">
        <w:rPr>
          <w:sz w:val="22"/>
          <w:szCs w:val="22"/>
        </w:rPr>
        <w:t>. godini podrazumijeva se:</w:t>
      </w:r>
    </w:p>
    <w:p w:rsidR="008F16AA" w:rsidRPr="00761132" w:rsidRDefault="008F16AA" w:rsidP="008F16AA">
      <w:pPr>
        <w:jc w:val="both"/>
        <w:rPr>
          <w:b/>
          <w:color w:val="000000" w:themeColor="text1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761132" w:rsidRPr="00761132" w:rsidTr="008F16AA">
        <w:tc>
          <w:tcPr>
            <w:tcW w:w="6912" w:type="dxa"/>
          </w:tcPr>
          <w:p w:rsidR="008F16AA" w:rsidRPr="00761132" w:rsidRDefault="008F16AA" w:rsidP="008F16A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1132">
              <w:rPr>
                <w:b/>
                <w:color w:val="000000" w:themeColor="text1"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8F16AA" w:rsidRPr="00761132" w:rsidRDefault="008F16AA" w:rsidP="008F16A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1132">
              <w:rPr>
                <w:b/>
                <w:color w:val="000000" w:themeColor="text1"/>
                <w:sz w:val="22"/>
                <w:szCs w:val="22"/>
              </w:rPr>
              <w:t xml:space="preserve">PLANIRANA </w:t>
            </w:r>
          </w:p>
          <w:p w:rsidR="008F16AA" w:rsidRPr="00761132" w:rsidRDefault="008F16AA" w:rsidP="008F16A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1132">
              <w:rPr>
                <w:b/>
                <w:color w:val="000000" w:themeColor="text1"/>
                <w:sz w:val="22"/>
                <w:szCs w:val="22"/>
              </w:rPr>
              <w:t>VRIJEDNOST</w:t>
            </w:r>
          </w:p>
        </w:tc>
      </w:tr>
      <w:tr w:rsidR="00761132" w:rsidRPr="00761132" w:rsidTr="008F16AA">
        <w:tc>
          <w:tcPr>
            <w:tcW w:w="6912" w:type="dxa"/>
          </w:tcPr>
          <w:p w:rsidR="008F16AA" w:rsidRPr="00761132" w:rsidRDefault="008F16AA" w:rsidP="008F16AA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761132">
              <w:rPr>
                <w:color w:val="000000" w:themeColor="text1"/>
                <w:sz w:val="22"/>
                <w:szCs w:val="22"/>
              </w:rPr>
              <w:t xml:space="preserve">Čišćenje snijega i leda u zimskim uvjetima na svim nerazvrstanim cestama i ulicama na području Općine Vidovec  </w:t>
            </w:r>
          </w:p>
        </w:tc>
        <w:tc>
          <w:tcPr>
            <w:tcW w:w="2376" w:type="dxa"/>
          </w:tcPr>
          <w:p w:rsidR="008F16AA" w:rsidRPr="00761132" w:rsidRDefault="008F16AA" w:rsidP="008A5804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  <w:p w:rsidR="008F16AA" w:rsidRPr="005562A7" w:rsidRDefault="00925FD5" w:rsidP="008A5804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5562A7">
              <w:rPr>
                <w:b/>
                <w:color w:val="000000" w:themeColor="text1"/>
                <w:sz w:val="22"/>
                <w:szCs w:val="22"/>
              </w:rPr>
              <w:t>31</w:t>
            </w:r>
            <w:r w:rsidR="008F16AA" w:rsidRPr="005562A7">
              <w:rPr>
                <w:b/>
                <w:color w:val="000000" w:themeColor="text1"/>
                <w:sz w:val="22"/>
                <w:szCs w:val="22"/>
              </w:rPr>
              <w:t>.000,00 kn</w:t>
            </w:r>
          </w:p>
        </w:tc>
      </w:tr>
      <w:tr w:rsidR="00761132" w:rsidRPr="00761132" w:rsidTr="008F16AA">
        <w:tc>
          <w:tcPr>
            <w:tcW w:w="6912" w:type="dxa"/>
          </w:tcPr>
          <w:p w:rsidR="008F16AA" w:rsidRPr="00761132" w:rsidRDefault="008F16AA" w:rsidP="008F16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61132">
              <w:rPr>
                <w:color w:val="000000" w:themeColor="text1"/>
                <w:sz w:val="22"/>
                <w:szCs w:val="22"/>
              </w:rPr>
              <w:t>Održavanje nerazvrstanih cesta – radovi</w:t>
            </w:r>
          </w:p>
          <w:p w:rsidR="008F16AA" w:rsidRPr="00761132" w:rsidRDefault="008F16AA" w:rsidP="008F16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61132">
              <w:rPr>
                <w:color w:val="000000" w:themeColor="text1"/>
                <w:sz w:val="22"/>
                <w:szCs w:val="22"/>
              </w:rPr>
              <w:t>uključuje radove na održavanju asfaltnog plašta ulica, održavanje prometnih oznaka, čišćenje odvodnih jaraka i</w:t>
            </w:r>
            <w:r w:rsidR="00F473CD" w:rsidRPr="00761132">
              <w:rPr>
                <w:color w:val="000000" w:themeColor="text1"/>
                <w:sz w:val="22"/>
                <w:szCs w:val="22"/>
              </w:rPr>
              <w:t xml:space="preserve"> revizionih okana, sanacija zaci</w:t>
            </w:r>
            <w:r w:rsidRPr="00761132">
              <w:rPr>
                <w:color w:val="000000" w:themeColor="text1"/>
                <w:sz w:val="22"/>
                <w:szCs w:val="22"/>
              </w:rPr>
              <w:t>jevljenih k</w:t>
            </w:r>
            <w:r w:rsidR="008B6017" w:rsidRPr="00761132">
              <w:rPr>
                <w:color w:val="000000" w:themeColor="text1"/>
                <w:sz w:val="22"/>
                <w:szCs w:val="22"/>
              </w:rPr>
              <w:t>anala oborinskih voda</w:t>
            </w:r>
          </w:p>
          <w:p w:rsidR="001C44A2" w:rsidRPr="00761132" w:rsidRDefault="001C44A2" w:rsidP="008F16A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C44A2" w:rsidRPr="00761132" w:rsidRDefault="001C44A2" w:rsidP="008F16AA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761132">
              <w:rPr>
                <w:color w:val="000000" w:themeColor="text1"/>
                <w:sz w:val="22"/>
                <w:szCs w:val="22"/>
              </w:rPr>
              <w:t>Oborinska odvodnja na LC 25043</w:t>
            </w:r>
          </w:p>
        </w:tc>
        <w:tc>
          <w:tcPr>
            <w:tcW w:w="2376" w:type="dxa"/>
          </w:tcPr>
          <w:p w:rsidR="008F16AA" w:rsidRPr="00761132" w:rsidRDefault="008F16AA" w:rsidP="008A5804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  <w:p w:rsidR="008A5804" w:rsidRPr="00761132" w:rsidRDefault="008A5804" w:rsidP="008A5804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A5804" w:rsidRPr="00761132" w:rsidRDefault="008A5804" w:rsidP="008A5804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C44A2" w:rsidRPr="00761132" w:rsidRDefault="001C44A2" w:rsidP="008A5804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C44A2" w:rsidRPr="00761132" w:rsidRDefault="001C44A2" w:rsidP="008A5804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F16AA" w:rsidRPr="00761132" w:rsidRDefault="00E65D39" w:rsidP="008A5804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761132">
              <w:rPr>
                <w:b/>
                <w:color w:val="000000" w:themeColor="text1"/>
                <w:sz w:val="22"/>
                <w:szCs w:val="22"/>
              </w:rPr>
              <w:t xml:space="preserve">               471.000</w:t>
            </w:r>
            <w:r w:rsidR="008F16AA" w:rsidRPr="00761132">
              <w:rPr>
                <w:b/>
                <w:color w:val="000000" w:themeColor="text1"/>
                <w:sz w:val="22"/>
                <w:szCs w:val="22"/>
              </w:rPr>
              <w:t>,00 kn</w:t>
            </w:r>
          </w:p>
          <w:p w:rsidR="001C44A2" w:rsidRPr="00761132" w:rsidRDefault="001C44A2" w:rsidP="008A5804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761132" w:rsidRPr="00FD1E5E" w:rsidTr="00667460">
        <w:tc>
          <w:tcPr>
            <w:tcW w:w="6912" w:type="dxa"/>
          </w:tcPr>
          <w:p w:rsidR="00FF5253" w:rsidRPr="00761132" w:rsidRDefault="0096060F" w:rsidP="006674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61132">
              <w:rPr>
                <w:color w:val="000000" w:themeColor="text1"/>
                <w:sz w:val="22"/>
                <w:szCs w:val="22"/>
              </w:rPr>
              <w:t xml:space="preserve">Kapitalna pomoć ŽUC-u za financiranje radova održavanja </w:t>
            </w:r>
            <w:r w:rsidR="00FF5253" w:rsidRPr="00761132">
              <w:rPr>
                <w:color w:val="000000" w:themeColor="text1"/>
                <w:sz w:val="22"/>
                <w:szCs w:val="22"/>
              </w:rPr>
              <w:t xml:space="preserve">nogostupa </w:t>
            </w:r>
          </w:p>
          <w:p w:rsidR="00FF5253" w:rsidRPr="00761132" w:rsidRDefault="00FF5253" w:rsidP="006674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61132">
              <w:rPr>
                <w:color w:val="000000" w:themeColor="text1"/>
                <w:sz w:val="22"/>
                <w:szCs w:val="22"/>
              </w:rPr>
              <w:t>Tužno D-350,50 m (Belska ulica – nastavak)</w:t>
            </w:r>
          </w:p>
          <w:p w:rsidR="00FF5253" w:rsidRPr="00761132" w:rsidRDefault="00FF5253" w:rsidP="006674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61132">
              <w:rPr>
                <w:color w:val="000000" w:themeColor="text1"/>
                <w:sz w:val="22"/>
                <w:szCs w:val="22"/>
              </w:rPr>
              <w:t>Temeljem sporazuma o zajedničkom financiranju radova izvanrednog održavanja na ŽC 2065 Tužno Općina Vidovec financira radove u omjeru od 25 % ukupne vrijednosti izvedenih radova</w:t>
            </w:r>
          </w:p>
          <w:p w:rsidR="00FF5253" w:rsidRPr="00761132" w:rsidRDefault="00FF5253" w:rsidP="0066746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76" w:type="dxa"/>
          </w:tcPr>
          <w:p w:rsidR="00FF5253" w:rsidRPr="00FD1E5E" w:rsidRDefault="001C44A2" w:rsidP="0066746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FD1E5E">
              <w:rPr>
                <w:color w:val="000000" w:themeColor="text1"/>
                <w:sz w:val="22"/>
                <w:szCs w:val="22"/>
              </w:rPr>
              <w:t>50.325</w:t>
            </w:r>
            <w:r w:rsidR="00FF5253" w:rsidRPr="00FD1E5E">
              <w:rPr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761132" w:rsidRPr="00761132" w:rsidTr="008F16AA">
        <w:tc>
          <w:tcPr>
            <w:tcW w:w="6912" w:type="dxa"/>
          </w:tcPr>
          <w:p w:rsidR="00FF5253" w:rsidRPr="00761132" w:rsidRDefault="00FF5253" w:rsidP="008F16A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76" w:type="dxa"/>
          </w:tcPr>
          <w:p w:rsidR="00FF5253" w:rsidRPr="00761132" w:rsidRDefault="00FF5253" w:rsidP="008A5804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61132" w:rsidRPr="00761132" w:rsidTr="008A5804">
        <w:tc>
          <w:tcPr>
            <w:tcW w:w="6912" w:type="dxa"/>
          </w:tcPr>
          <w:p w:rsidR="008F16AA" w:rsidRPr="00761132" w:rsidRDefault="008F16AA" w:rsidP="008F16AA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761132">
              <w:rPr>
                <w:b/>
                <w:color w:val="000000" w:themeColor="text1"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8F16AA" w:rsidRPr="00761132" w:rsidRDefault="00925FD5" w:rsidP="001C44A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          552</w:t>
            </w:r>
            <w:r w:rsidR="00E65D39" w:rsidRPr="00761132">
              <w:rPr>
                <w:b/>
                <w:color w:val="000000" w:themeColor="text1"/>
                <w:sz w:val="22"/>
                <w:szCs w:val="22"/>
              </w:rPr>
              <w:t>.325</w:t>
            </w:r>
            <w:r w:rsidR="008F16AA" w:rsidRPr="00761132">
              <w:rPr>
                <w:b/>
                <w:color w:val="000000" w:themeColor="text1"/>
                <w:sz w:val="22"/>
                <w:szCs w:val="22"/>
              </w:rPr>
              <w:t>,00 kn</w:t>
            </w:r>
          </w:p>
        </w:tc>
      </w:tr>
    </w:tbl>
    <w:p w:rsidR="00C52291" w:rsidRPr="00761132" w:rsidRDefault="0037267F" w:rsidP="00830651">
      <w:pPr>
        <w:jc w:val="both"/>
        <w:rPr>
          <w:b/>
          <w:color w:val="000000" w:themeColor="text1"/>
          <w:sz w:val="22"/>
          <w:szCs w:val="22"/>
        </w:rPr>
      </w:pPr>
      <w:r w:rsidRPr="00761132">
        <w:rPr>
          <w:b/>
          <w:color w:val="000000" w:themeColor="text1"/>
          <w:sz w:val="22"/>
          <w:szCs w:val="22"/>
        </w:rPr>
        <w:t xml:space="preserve"> </w:t>
      </w:r>
    </w:p>
    <w:p w:rsidR="002B60F4" w:rsidRPr="00503E69" w:rsidRDefault="002B60F4" w:rsidP="002B60F4">
      <w:pPr>
        <w:jc w:val="both"/>
      </w:pPr>
      <w:r w:rsidRPr="00503E69">
        <w:rPr>
          <w:b/>
        </w:rPr>
        <w:t xml:space="preserve">Za realizaciju ove komunalne djelatnosti planiraju se utrošiti sredstva iz slijedećih izvora: </w:t>
      </w:r>
      <w:r w:rsidRPr="00503E69">
        <w:t xml:space="preserve">  </w:t>
      </w:r>
    </w:p>
    <w:p w:rsidR="002B60F4" w:rsidRPr="00E65D39" w:rsidRDefault="00E65D39" w:rsidP="002B60F4">
      <w:pPr>
        <w:jc w:val="both"/>
        <w:rPr>
          <w:lang w:val="it-IT" w:eastAsia="hr-HR"/>
        </w:rPr>
      </w:pPr>
      <w:r w:rsidRPr="00E65D39">
        <w:t>Kapitalna pomoć Županijske uprave za ceste</w:t>
      </w:r>
      <w:r>
        <w:t xml:space="preserve"> (52)</w:t>
      </w:r>
      <w:r w:rsidRPr="00E65D39">
        <w:t>,</w:t>
      </w:r>
      <w:r w:rsidRPr="00E65D39">
        <w:rPr>
          <w:lang w:val="it-IT" w:eastAsia="hr-HR"/>
        </w:rPr>
        <w:t>o</w:t>
      </w:r>
      <w:r w:rsidR="002B60F4" w:rsidRPr="00E65D39">
        <w:rPr>
          <w:lang w:val="it-IT" w:eastAsia="hr-HR"/>
        </w:rPr>
        <w:t>stali prihodi za posebne namjene (43)-komunalna naknada , Opći prihodi i primici(11) te</w:t>
      </w:r>
      <w:r>
        <w:rPr>
          <w:lang w:val="it-IT" w:eastAsia="hr-HR"/>
        </w:rPr>
        <w:t xml:space="preserve"> pr</w:t>
      </w:r>
      <w:r w:rsidR="002B60F4" w:rsidRPr="00E65D39">
        <w:rPr>
          <w:lang w:val="it-IT" w:eastAsia="hr-HR"/>
        </w:rPr>
        <w:t xml:space="preserve">ihod od obavljanja ostalih posl.djel. Hrvatske vode- 8 % vodnog doprinosa  </w:t>
      </w:r>
    </w:p>
    <w:p w:rsidR="002B60F4" w:rsidRPr="00E65D39" w:rsidRDefault="002B60F4" w:rsidP="002B60F4">
      <w:pPr>
        <w:jc w:val="both"/>
        <w:rPr>
          <w:lang w:val="it-IT" w:eastAsia="hr-HR"/>
        </w:rPr>
      </w:pPr>
    </w:p>
    <w:p w:rsidR="008B6017" w:rsidRPr="002B60F4" w:rsidRDefault="008B6017" w:rsidP="00F54963">
      <w:pPr>
        <w:tabs>
          <w:tab w:val="left" w:pos="1440"/>
        </w:tabs>
        <w:jc w:val="both"/>
        <w:rPr>
          <w:b/>
          <w:color w:val="FF0000"/>
          <w:sz w:val="22"/>
          <w:szCs w:val="22"/>
        </w:rPr>
      </w:pPr>
    </w:p>
    <w:p w:rsidR="00F54963" w:rsidRPr="00761132" w:rsidRDefault="00F54963" w:rsidP="0037267F">
      <w:pPr>
        <w:pStyle w:val="Odlomakpopisa"/>
        <w:numPr>
          <w:ilvl w:val="0"/>
          <w:numId w:val="3"/>
        </w:numPr>
        <w:tabs>
          <w:tab w:val="left" w:pos="1440"/>
        </w:tabs>
        <w:jc w:val="both"/>
        <w:rPr>
          <w:b/>
          <w:color w:val="000000" w:themeColor="text1"/>
          <w:sz w:val="22"/>
          <w:szCs w:val="22"/>
        </w:rPr>
      </w:pPr>
      <w:r w:rsidRPr="00761132">
        <w:rPr>
          <w:b/>
          <w:color w:val="000000" w:themeColor="text1"/>
          <w:sz w:val="22"/>
          <w:szCs w:val="22"/>
        </w:rPr>
        <w:t xml:space="preserve">Javna rasvjeta </w:t>
      </w:r>
      <w:r w:rsidR="0037267F" w:rsidRPr="00761132">
        <w:rPr>
          <w:b/>
          <w:color w:val="000000" w:themeColor="text1"/>
          <w:sz w:val="22"/>
          <w:szCs w:val="22"/>
        </w:rPr>
        <w:t xml:space="preserve">– Aktivnost </w:t>
      </w:r>
      <w:r w:rsidR="002C12B8" w:rsidRPr="00761132">
        <w:rPr>
          <w:b/>
          <w:color w:val="000000" w:themeColor="text1"/>
          <w:sz w:val="22"/>
          <w:szCs w:val="22"/>
        </w:rPr>
        <w:t>1</w:t>
      </w:r>
      <w:r w:rsidR="001A5FE1" w:rsidRPr="00761132">
        <w:rPr>
          <w:b/>
          <w:color w:val="000000" w:themeColor="text1"/>
          <w:sz w:val="22"/>
          <w:szCs w:val="22"/>
        </w:rPr>
        <w:t>00301</w:t>
      </w:r>
    </w:p>
    <w:p w:rsidR="0037267F" w:rsidRPr="00761132" w:rsidRDefault="0037267F" w:rsidP="006611B1">
      <w:pPr>
        <w:tabs>
          <w:tab w:val="left" w:pos="1440"/>
        </w:tabs>
        <w:jc w:val="both"/>
        <w:rPr>
          <w:b/>
          <w:color w:val="000000" w:themeColor="text1"/>
          <w:sz w:val="22"/>
          <w:szCs w:val="22"/>
        </w:rPr>
      </w:pPr>
    </w:p>
    <w:p w:rsidR="00E17085" w:rsidRPr="00761132" w:rsidRDefault="00F54963" w:rsidP="002C12B8">
      <w:pPr>
        <w:ind w:firstLine="709"/>
        <w:jc w:val="both"/>
        <w:rPr>
          <w:color w:val="000000" w:themeColor="text1"/>
          <w:sz w:val="22"/>
          <w:szCs w:val="22"/>
        </w:rPr>
      </w:pPr>
      <w:r w:rsidRPr="00761132">
        <w:rPr>
          <w:color w:val="000000" w:themeColor="text1"/>
          <w:sz w:val="22"/>
          <w:szCs w:val="22"/>
        </w:rPr>
        <w:t>Pod održavanjem javne rasvjete podrazumijeva se plaćanje električne energije za javnu rasvjetu, održavanje uređaja i objekata javne rasvjete, zamjena dotrajalih rasvjetnih tijela</w:t>
      </w:r>
      <w:r w:rsidR="005562A7">
        <w:rPr>
          <w:color w:val="000000" w:themeColor="text1"/>
          <w:sz w:val="22"/>
          <w:szCs w:val="22"/>
        </w:rPr>
        <w:t xml:space="preserve"> te izmještanje upravljanja javnom rasvjetom </w:t>
      </w:r>
      <w:r w:rsidRPr="00761132">
        <w:rPr>
          <w:color w:val="000000" w:themeColor="text1"/>
          <w:sz w:val="22"/>
          <w:szCs w:val="22"/>
        </w:rPr>
        <w:t>:</w:t>
      </w:r>
    </w:p>
    <w:p w:rsidR="00E17085" w:rsidRPr="00761132" w:rsidRDefault="00F54963" w:rsidP="00F54963">
      <w:pPr>
        <w:jc w:val="both"/>
        <w:rPr>
          <w:color w:val="000000" w:themeColor="text1"/>
          <w:sz w:val="22"/>
          <w:szCs w:val="22"/>
        </w:rPr>
      </w:pPr>
      <w:r w:rsidRPr="00761132">
        <w:rPr>
          <w:color w:val="000000" w:themeColor="text1"/>
          <w:sz w:val="22"/>
          <w:szCs w:val="22"/>
        </w:rPr>
        <w:t xml:space="preserve">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761132" w:rsidRPr="00761132" w:rsidTr="0061305B">
        <w:tc>
          <w:tcPr>
            <w:tcW w:w="6912" w:type="dxa"/>
          </w:tcPr>
          <w:p w:rsidR="00E17085" w:rsidRPr="00761132" w:rsidRDefault="00E17085" w:rsidP="006130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1132">
              <w:rPr>
                <w:b/>
                <w:color w:val="000000" w:themeColor="text1"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E17085" w:rsidRPr="00761132" w:rsidRDefault="00E17085" w:rsidP="006130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1132">
              <w:rPr>
                <w:b/>
                <w:color w:val="000000" w:themeColor="text1"/>
                <w:sz w:val="22"/>
                <w:szCs w:val="22"/>
              </w:rPr>
              <w:t xml:space="preserve">PLANIRANA </w:t>
            </w:r>
          </w:p>
          <w:p w:rsidR="00E17085" w:rsidRPr="00761132" w:rsidRDefault="00E17085" w:rsidP="006130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1132">
              <w:rPr>
                <w:b/>
                <w:color w:val="000000" w:themeColor="text1"/>
                <w:sz w:val="22"/>
                <w:szCs w:val="22"/>
              </w:rPr>
              <w:t>VRIJEDNOST</w:t>
            </w:r>
          </w:p>
        </w:tc>
      </w:tr>
      <w:tr w:rsidR="00761132" w:rsidRPr="00761132" w:rsidTr="00E17085">
        <w:trPr>
          <w:trHeight w:val="353"/>
        </w:trPr>
        <w:tc>
          <w:tcPr>
            <w:tcW w:w="6912" w:type="dxa"/>
          </w:tcPr>
          <w:p w:rsidR="00E17085" w:rsidRPr="00761132" w:rsidRDefault="006D7EDB" w:rsidP="0061305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61132">
              <w:rPr>
                <w:color w:val="000000" w:themeColor="text1"/>
                <w:sz w:val="22"/>
                <w:szCs w:val="22"/>
              </w:rPr>
              <w:t>Zamjena</w:t>
            </w:r>
            <w:r w:rsidR="00E17085" w:rsidRPr="00761132">
              <w:rPr>
                <w:color w:val="000000" w:themeColor="text1"/>
                <w:sz w:val="22"/>
                <w:szCs w:val="22"/>
              </w:rPr>
              <w:t xml:space="preserve"> dotrajalih svjetiljki koja podrazumijeva dobavu i postav</w:t>
            </w:r>
            <w:r w:rsidR="00F473CD" w:rsidRPr="00761132">
              <w:rPr>
                <w:color w:val="000000" w:themeColor="text1"/>
                <w:sz w:val="22"/>
                <w:szCs w:val="22"/>
              </w:rPr>
              <w:t>u svjetiljki, te ostalih radova</w:t>
            </w:r>
            <w:r w:rsidR="006F1DD9" w:rsidRPr="00761132">
              <w:rPr>
                <w:color w:val="000000" w:themeColor="text1"/>
                <w:sz w:val="22"/>
                <w:szCs w:val="22"/>
              </w:rPr>
              <w:t xml:space="preserve"> </w:t>
            </w:r>
            <w:r w:rsidR="00E17085" w:rsidRPr="00761132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</w:t>
            </w:r>
          </w:p>
        </w:tc>
        <w:tc>
          <w:tcPr>
            <w:tcW w:w="2376" w:type="dxa"/>
          </w:tcPr>
          <w:p w:rsidR="00E17085" w:rsidRPr="00761132" w:rsidRDefault="00E17085" w:rsidP="00FB75F6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E17085" w:rsidRPr="00761132" w:rsidRDefault="00B2743B" w:rsidP="00FB75F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761132">
              <w:rPr>
                <w:color w:val="000000" w:themeColor="text1"/>
                <w:sz w:val="22"/>
                <w:szCs w:val="22"/>
              </w:rPr>
              <w:t>3</w:t>
            </w:r>
            <w:r w:rsidR="006F1DD9" w:rsidRPr="00761132">
              <w:rPr>
                <w:color w:val="000000" w:themeColor="text1"/>
                <w:sz w:val="22"/>
                <w:szCs w:val="22"/>
              </w:rPr>
              <w:t>0</w:t>
            </w:r>
            <w:r w:rsidR="00E17085" w:rsidRPr="00761132">
              <w:rPr>
                <w:color w:val="000000" w:themeColor="text1"/>
                <w:sz w:val="22"/>
                <w:szCs w:val="22"/>
              </w:rPr>
              <w:t>.000,00 kn</w:t>
            </w:r>
          </w:p>
        </w:tc>
      </w:tr>
      <w:tr w:rsidR="00761132" w:rsidRPr="00761132" w:rsidTr="0061305B">
        <w:tc>
          <w:tcPr>
            <w:tcW w:w="6912" w:type="dxa"/>
          </w:tcPr>
          <w:p w:rsidR="00E17085" w:rsidRPr="00761132" w:rsidRDefault="00E17085" w:rsidP="0061305B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761132">
              <w:rPr>
                <w:color w:val="000000" w:themeColor="text1"/>
                <w:sz w:val="22"/>
                <w:szCs w:val="22"/>
              </w:rPr>
              <w:t xml:space="preserve">Plaćanje troškova isporučene električne energije za javnu rasvjetu                                                                       </w:t>
            </w:r>
          </w:p>
        </w:tc>
        <w:tc>
          <w:tcPr>
            <w:tcW w:w="2376" w:type="dxa"/>
          </w:tcPr>
          <w:p w:rsidR="00E17085" w:rsidRPr="00FD1E5E" w:rsidRDefault="00761132" w:rsidP="00FB75F6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FD1E5E">
              <w:rPr>
                <w:b/>
                <w:color w:val="000000" w:themeColor="text1"/>
                <w:sz w:val="22"/>
                <w:szCs w:val="22"/>
              </w:rPr>
              <w:t xml:space="preserve">             222</w:t>
            </w:r>
            <w:r w:rsidR="00E17085" w:rsidRPr="00FD1E5E">
              <w:rPr>
                <w:b/>
                <w:color w:val="000000" w:themeColor="text1"/>
                <w:sz w:val="22"/>
                <w:szCs w:val="22"/>
              </w:rPr>
              <w:t>.000,00 kn</w:t>
            </w:r>
          </w:p>
        </w:tc>
      </w:tr>
      <w:tr w:rsidR="00761132" w:rsidRPr="00761132" w:rsidTr="0061305B">
        <w:tc>
          <w:tcPr>
            <w:tcW w:w="6912" w:type="dxa"/>
          </w:tcPr>
          <w:p w:rsidR="00761132" w:rsidRPr="00761132" w:rsidRDefault="00761132" w:rsidP="0061305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61132">
              <w:rPr>
                <w:color w:val="000000" w:themeColor="text1"/>
                <w:sz w:val="22"/>
                <w:szCs w:val="22"/>
              </w:rPr>
              <w:t>Ostale usluge tekućeg i investicijskog održavanja – izmještanje upravljanja javnom rasvjetom</w:t>
            </w:r>
          </w:p>
        </w:tc>
        <w:tc>
          <w:tcPr>
            <w:tcW w:w="2376" w:type="dxa"/>
          </w:tcPr>
          <w:p w:rsidR="00761132" w:rsidRPr="00FD1E5E" w:rsidRDefault="00761132" w:rsidP="00FB75F6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FD1E5E">
              <w:rPr>
                <w:b/>
                <w:color w:val="000000" w:themeColor="text1"/>
                <w:sz w:val="22"/>
                <w:szCs w:val="22"/>
              </w:rPr>
              <w:t>140.000,00 kn</w:t>
            </w:r>
          </w:p>
        </w:tc>
      </w:tr>
      <w:tr w:rsidR="00761132" w:rsidRPr="00761132" w:rsidTr="00FB75F6">
        <w:tc>
          <w:tcPr>
            <w:tcW w:w="6912" w:type="dxa"/>
          </w:tcPr>
          <w:p w:rsidR="00E17085" w:rsidRPr="00761132" w:rsidRDefault="00E17085" w:rsidP="0061305B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761132">
              <w:rPr>
                <w:b/>
                <w:color w:val="000000" w:themeColor="text1"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E17085" w:rsidRPr="00761132" w:rsidRDefault="00761132" w:rsidP="00FB75F6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761132">
              <w:rPr>
                <w:b/>
                <w:color w:val="000000" w:themeColor="text1"/>
                <w:sz w:val="22"/>
                <w:szCs w:val="22"/>
              </w:rPr>
              <w:t>392</w:t>
            </w:r>
            <w:r w:rsidR="00E17085" w:rsidRPr="00761132">
              <w:rPr>
                <w:b/>
                <w:color w:val="000000" w:themeColor="text1"/>
                <w:sz w:val="22"/>
                <w:szCs w:val="22"/>
              </w:rPr>
              <w:t>.000,00 kn</w:t>
            </w:r>
          </w:p>
        </w:tc>
      </w:tr>
    </w:tbl>
    <w:p w:rsidR="00F54963" w:rsidRPr="00761132" w:rsidRDefault="00F54963" w:rsidP="00F54963">
      <w:pPr>
        <w:jc w:val="both"/>
        <w:rPr>
          <w:color w:val="000000" w:themeColor="text1"/>
          <w:sz w:val="22"/>
          <w:szCs w:val="22"/>
        </w:rPr>
      </w:pPr>
    </w:p>
    <w:p w:rsidR="006611B1" w:rsidRDefault="006611B1" w:rsidP="006611B1">
      <w:pPr>
        <w:ind w:left="360" w:firstLine="348"/>
        <w:jc w:val="both"/>
        <w:rPr>
          <w:color w:val="000000" w:themeColor="text1"/>
          <w:sz w:val="22"/>
          <w:szCs w:val="22"/>
          <w:lang w:eastAsia="en-US"/>
        </w:rPr>
      </w:pPr>
      <w:r w:rsidRPr="00761132">
        <w:rPr>
          <w:color w:val="000000" w:themeColor="text1"/>
          <w:sz w:val="22"/>
          <w:szCs w:val="22"/>
          <w:lang w:eastAsia="en-US"/>
        </w:rPr>
        <w:t xml:space="preserve">Komunalna djelatnost održavanja objekata i uređaja javne rasvjete na području Općine Vidovec obavlja se temeljem provedenog postupka prikupljanja ponuda i Ugovora o obavljanju predmetne komunalne djelatnosti koji je na snazi do 01.10.2021. godine. </w:t>
      </w:r>
    </w:p>
    <w:p w:rsidR="00761132" w:rsidRPr="00503E69" w:rsidRDefault="00761132" w:rsidP="00761132">
      <w:pPr>
        <w:jc w:val="both"/>
      </w:pPr>
    </w:p>
    <w:p w:rsidR="00761132" w:rsidRPr="00503E69" w:rsidRDefault="00761132" w:rsidP="00761132">
      <w:pPr>
        <w:jc w:val="both"/>
      </w:pPr>
      <w:r w:rsidRPr="00503E69">
        <w:rPr>
          <w:b/>
        </w:rPr>
        <w:t xml:space="preserve">Za realizaciju ove komunalne djelatnosti planiraju se utrošiti sredstva iz slijedećih izvora: </w:t>
      </w:r>
      <w:r w:rsidRPr="00503E69">
        <w:t xml:space="preserve">  </w:t>
      </w:r>
    </w:p>
    <w:p w:rsidR="00761132" w:rsidRPr="00503E69" w:rsidRDefault="00761132" w:rsidP="00761132">
      <w:pPr>
        <w:jc w:val="both"/>
        <w:rPr>
          <w:i/>
          <w:lang w:val="it-IT" w:eastAsia="hr-HR"/>
        </w:rPr>
      </w:pPr>
      <w:r w:rsidRPr="00503E69">
        <w:rPr>
          <w:i/>
          <w:lang w:val="it-IT" w:eastAsia="hr-HR"/>
        </w:rPr>
        <w:t>Osta</w:t>
      </w:r>
      <w:r>
        <w:rPr>
          <w:i/>
          <w:lang w:val="it-IT" w:eastAsia="hr-HR"/>
        </w:rPr>
        <w:t>li prihodi za posebne namjene (</w:t>
      </w:r>
      <w:r w:rsidRPr="00503E69">
        <w:rPr>
          <w:i/>
          <w:lang w:val="it-IT" w:eastAsia="hr-HR"/>
        </w:rPr>
        <w:t>43)-komunalna naknada</w:t>
      </w:r>
      <w:r>
        <w:rPr>
          <w:i/>
          <w:lang w:val="it-IT" w:eastAsia="hr-HR"/>
        </w:rPr>
        <w:t>,Opći prihodi i primici (</w:t>
      </w:r>
      <w:r w:rsidRPr="00503E69">
        <w:rPr>
          <w:i/>
          <w:lang w:val="it-IT" w:eastAsia="hr-HR"/>
        </w:rPr>
        <w:t xml:space="preserve">11)                                                                                             </w:t>
      </w:r>
    </w:p>
    <w:p w:rsidR="00761132" w:rsidRPr="00503E69" w:rsidRDefault="00761132" w:rsidP="00761132">
      <w:pPr>
        <w:jc w:val="both"/>
        <w:rPr>
          <w:b/>
          <w:i/>
        </w:rPr>
      </w:pPr>
    </w:p>
    <w:p w:rsidR="00761132" w:rsidRDefault="00761132" w:rsidP="006611B1">
      <w:pPr>
        <w:ind w:left="360" w:firstLine="348"/>
        <w:jc w:val="both"/>
        <w:rPr>
          <w:color w:val="000000" w:themeColor="text1"/>
          <w:sz w:val="22"/>
          <w:szCs w:val="22"/>
          <w:lang w:eastAsia="en-US"/>
        </w:rPr>
      </w:pPr>
    </w:p>
    <w:p w:rsidR="00B6645E" w:rsidRPr="002B60F4" w:rsidRDefault="00B6645E" w:rsidP="00B6645E">
      <w:pPr>
        <w:jc w:val="both"/>
        <w:rPr>
          <w:b/>
          <w:i/>
          <w:color w:val="FF0000"/>
          <w:sz w:val="22"/>
          <w:szCs w:val="22"/>
        </w:rPr>
      </w:pPr>
    </w:p>
    <w:p w:rsidR="00273971" w:rsidRPr="002B60F4" w:rsidRDefault="00772E66" w:rsidP="00772E66">
      <w:pPr>
        <w:tabs>
          <w:tab w:val="left" w:pos="1440"/>
        </w:tabs>
        <w:jc w:val="both"/>
        <w:rPr>
          <w:color w:val="FF0000"/>
          <w:sz w:val="22"/>
          <w:szCs w:val="22"/>
        </w:rPr>
      </w:pPr>
      <w:r w:rsidRPr="002B60F4">
        <w:rPr>
          <w:color w:val="FF0000"/>
          <w:sz w:val="22"/>
          <w:szCs w:val="22"/>
        </w:rPr>
        <w:t xml:space="preserve">      </w:t>
      </w:r>
    </w:p>
    <w:p w:rsidR="00F54963" w:rsidRPr="007A542E" w:rsidRDefault="00F54963" w:rsidP="00963E62">
      <w:pPr>
        <w:pStyle w:val="Odlomakpopisa"/>
        <w:numPr>
          <w:ilvl w:val="0"/>
          <w:numId w:val="3"/>
        </w:numPr>
        <w:rPr>
          <w:b/>
          <w:color w:val="000000" w:themeColor="text1"/>
          <w:sz w:val="22"/>
          <w:szCs w:val="22"/>
        </w:rPr>
      </w:pPr>
      <w:r w:rsidRPr="007A542E">
        <w:rPr>
          <w:b/>
          <w:color w:val="000000" w:themeColor="text1"/>
          <w:sz w:val="22"/>
          <w:szCs w:val="22"/>
        </w:rPr>
        <w:t>Održavanje javnih površina</w:t>
      </w:r>
      <w:r w:rsidR="00033F1D" w:rsidRPr="007A542E">
        <w:rPr>
          <w:b/>
          <w:color w:val="000000" w:themeColor="text1"/>
          <w:sz w:val="22"/>
          <w:szCs w:val="22"/>
        </w:rPr>
        <w:t xml:space="preserve"> i poljskih puteva</w:t>
      </w:r>
      <w:r w:rsidRPr="007A542E">
        <w:rPr>
          <w:b/>
          <w:color w:val="000000" w:themeColor="text1"/>
          <w:sz w:val="22"/>
          <w:szCs w:val="22"/>
        </w:rPr>
        <w:t xml:space="preserve"> </w:t>
      </w:r>
      <w:r w:rsidR="00407E1D" w:rsidRPr="007A542E">
        <w:rPr>
          <w:b/>
          <w:color w:val="000000" w:themeColor="text1"/>
          <w:sz w:val="22"/>
          <w:szCs w:val="22"/>
        </w:rPr>
        <w:t>– Aktivnost</w:t>
      </w:r>
      <w:r w:rsidR="001A5FE1" w:rsidRPr="007A542E">
        <w:rPr>
          <w:b/>
          <w:color w:val="000000" w:themeColor="text1"/>
          <w:sz w:val="22"/>
          <w:szCs w:val="22"/>
        </w:rPr>
        <w:t xml:space="preserve"> 1003</w:t>
      </w:r>
      <w:r w:rsidR="002C2A56" w:rsidRPr="007A542E">
        <w:rPr>
          <w:b/>
          <w:color w:val="000000" w:themeColor="text1"/>
          <w:sz w:val="22"/>
          <w:szCs w:val="22"/>
        </w:rPr>
        <w:t>11</w:t>
      </w:r>
      <w:r w:rsidR="00681CF5" w:rsidRPr="007A542E">
        <w:rPr>
          <w:b/>
          <w:color w:val="000000" w:themeColor="text1"/>
          <w:sz w:val="22"/>
          <w:szCs w:val="22"/>
        </w:rPr>
        <w:t>, 100306, 100303</w:t>
      </w:r>
      <w:r w:rsidR="005219FE" w:rsidRPr="007A542E">
        <w:rPr>
          <w:b/>
          <w:color w:val="000000" w:themeColor="text1"/>
          <w:sz w:val="22"/>
          <w:szCs w:val="22"/>
        </w:rPr>
        <w:t>, 100209, 100701</w:t>
      </w:r>
    </w:p>
    <w:p w:rsidR="00963E62" w:rsidRPr="007A542E" w:rsidRDefault="00963E62" w:rsidP="00963E62">
      <w:pPr>
        <w:pStyle w:val="Odlomakpopisa"/>
        <w:rPr>
          <w:b/>
          <w:color w:val="000000" w:themeColor="text1"/>
          <w:sz w:val="22"/>
          <w:szCs w:val="22"/>
        </w:rPr>
      </w:pPr>
    </w:p>
    <w:p w:rsidR="000455EF" w:rsidRPr="007A542E" w:rsidRDefault="00F54963" w:rsidP="0022045C">
      <w:pPr>
        <w:ind w:firstLine="360"/>
        <w:jc w:val="both"/>
        <w:rPr>
          <w:color w:val="000000" w:themeColor="text1"/>
          <w:sz w:val="22"/>
          <w:szCs w:val="22"/>
          <w:lang w:eastAsia="en-US"/>
        </w:rPr>
      </w:pPr>
      <w:r w:rsidRPr="007A542E">
        <w:rPr>
          <w:color w:val="000000" w:themeColor="text1"/>
          <w:sz w:val="22"/>
          <w:szCs w:val="22"/>
          <w:lang w:eastAsia="en-US"/>
        </w:rPr>
        <w:t>Održavanje javnih površina odnosi se na održavanje javnih zelenih površ</w:t>
      </w:r>
      <w:r w:rsidR="001574E9" w:rsidRPr="007A542E">
        <w:rPr>
          <w:color w:val="000000" w:themeColor="text1"/>
          <w:sz w:val="22"/>
          <w:szCs w:val="22"/>
          <w:lang w:eastAsia="en-US"/>
        </w:rPr>
        <w:t>ina, pješač</w:t>
      </w:r>
      <w:r w:rsidR="00E20A7A" w:rsidRPr="007A542E">
        <w:rPr>
          <w:color w:val="000000" w:themeColor="text1"/>
          <w:sz w:val="22"/>
          <w:szCs w:val="22"/>
          <w:lang w:eastAsia="en-US"/>
        </w:rPr>
        <w:t>kih staza</w:t>
      </w:r>
      <w:r w:rsidRPr="007A542E">
        <w:rPr>
          <w:color w:val="000000" w:themeColor="text1"/>
          <w:sz w:val="22"/>
          <w:szCs w:val="22"/>
          <w:lang w:eastAsia="en-US"/>
        </w:rPr>
        <w:t>, košnju trave na javn</w:t>
      </w:r>
      <w:r w:rsidR="00930646" w:rsidRPr="007A542E">
        <w:rPr>
          <w:color w:val="000000" w:themeColor="text1"/>
          <w:sz w:val="22"/>
          <w:szCs w:val="22"/>
          <w:lang w:eastAsia="en-US"/>
        </w:rPr>
        <w:t>im površinama Općine Vidovec,</w:t>
      </w:r>
      <w:r w:rsidR="002B0439" w:rsidRPr="007A542E">
        <w:rPr>
          <w:color w:val="000000" w:themeColor="text1"/>
          <w:sz w:val="22"/>
          <w:szCs w:val="22"/>
          <w:lang w:eastAsia="en-US"/>
        </w:rPr>
        <w:t xml:space="preserve"> </w:t>
      </w:r>
      <w:r w:rsidR="00E20A7A" w:rsidRPr="007A542E">
        <w:rPr>
          <w:color w:val="000000" w:themeColor="text1"/>
          <w:sz w:val="22"/>
          <w:szCs w:val="22"/>
          <w:lang w:eastAsia="en-US"/>
        </w:rPr>
        <w:t>nabavu sad</w:t>
      </w:r>
      <w:r w:rsidR="007C164B" w:rsidRPr="007A542E">
        <w:rPr>
          <w:color w:val="000000" w:themeColor="text1"/>
          <w:sz w:val="22"/>
          <w:szCs w:val="22"/>
          <w:lang w:eastAsia="en-US"/>
        </w:rPr>
        <w:t>nog materijala</w:t>
      </w:r>
      <w:r w:rsidR="006C4654" w:rsidRPr="007A542E">
        <w:rPr>
          <w:color w:val="000000" w:themeColor="text1"/>
          <w:sz w:val="22"/>
          <w:szCs w:val="22"/>
          <w:lang w:eastAsia="en-US"/>
        </w:rPr>
        <w:t>,</w:t>
      </w:r>
      <w:r w:rsidRPr="007A542E">
        <w:rPr>
          <w:color w:val="000000" w:themeColor="text1"/>
          <w:sz w:val="22"/>
          <w:szCs w:val="22"/>
          <w:lang w:eastAsia="en-US"/>
        </w:rPr>
        <w:t xml:space="preserve"> kupnju </w:t>
      </w:r>
      <w:r w:rsidR="00E20A7A" w:rsidRPr="007A542E">
        <w:rPr>
          <w:color w:val="000000" w:themeColor="text1"/>
          <w:sz w:val="22"/>
          <w:szCs w:val="22"/>
          <w:lang w:eastAsia="en-US"/>
        </w:rPr>
        <w:t xml:space="preserve">i postavljanje </w:t>
      </w:r>
      <w:r w:rsidRPr="007A542E">
        <w:rPr>
          <w:color w:val="000000" w:themeColor="text1"/>
          <w:sz w:val="22"/>
          <w:szCs w:val="22"/>
          <w:lang w:eastAsia="en-US"/>
        </w:rPr>
        <w:t xml:space="preserve">natpisnih </w:t>
      </w:r>
      <w:r w:rsidR="002B0439" w:rsidRPr="007A542E">
        <w:rPr>
          <w:color w:val="000000" w:themeColor="text1"/>
          <w:sz w:val="22"/>
          <w:szCs w:val="22"/>
          <w:lang w:eastAsia="en-US"/>
        </w:rPr>
        <w:t>tabli</w:t>
      </w:r>
      <w:r w:rsidR="009D5A1E" w:rsidRPr="007A542E">
        <w:rPr>
          <w:color w:val="000000" w:themeColor="text1"/>
          <w:sz w:val="22"/>
          <w:szCs w:val="22"/>
          <w:lang w:eastAsia="en-US"/>
        </w:rPr>
        <w:t xml:space="preserve"> i prometne signalizacije</w:t>
      </w:r>
      <w:r w:rsidR="007C164B" w:rsidRPr="007A542E">
        <w:rPr>
          <w:color w:val="000000" w:themeColor="text1"/>
          <w:sz w:val="22"/>
          <w:szCs w:val="22"/>
          <w:lang w:eastAsia="en-US"/>
        </w:rPr>
        <w:t>,</w:t>
      </w:r>
      <w:r w:rsidR="006C4654" w:rsidRPr="007A542E">
        <w:rPr>
          <w:color w:val="000000" w:themeColor="text1"/>
          <w:sz w:val="22"/>
          <w:szCs w:val="22"/>
          <w:lang w:eastAsia="en-US"/>
        </w:rPr>
        <w:t xml:space="preserve"> uređenje i o</w:t>
      </w:r>
      <w:r w:rsidR="00681CF5" w:rsidRPr="007A542E">
        <w:rPr>
          <w:color w:val="000000" w:themeColor="text1"/>
          <w:sz w:val="22"/>
          <w:szCs w:val="22"/>
          <w:lang w:eastAsia="en-US"/>
        </w:rPr>
        <w:t>državanje poljskih puteva</w:t>
      </w:r>
      <w:r w:rsidR="001574E9" w:rsidRPr="007A542E">
        <w:rPr>
          <w:color w:val="000000" w:themeColor="text1"/>
          <w:sz w:val="22"/>
          <w:szCs w:val="22"/>
          <w:lang w:eastAsia="en-US"/>
        </w:rPr>
        <w:t>.</w:t>
      </w:r>
      <w:r w:rsidR="008B642F" w:rsidRPr="007A542E">
        <w:rPr>
          <w:color w:val="000000" w:themeColor="text1"/>
          <w:sz w:val="22"/>
          <w:szCs w:val="22"/>
          <w:lang w:eastAsia="en-US"/>
        </w:rPr>
        <w:t xml:space="preserve"> U 2020</w:t>
      </w:r>
      <w:r w:rsidR="00681CF5" w:rsidRPr="007A542E">
        <w:rPr>
          <w:color w:val="000000" w:themeColor="text1"/>
          <w:sz w:val="22"/>
          <w:szCs w:val="22"/>
          <w:lang w:eastAsia="en-US"/>
        </w:rPr>
        <w:t xml:space="preserve">. godini planira se </w:t>
      </w:r>
      <w:r w:rsidR="001C44A2" w:rsidRPr="007A542E">
        <w:rPr>
          <w:color w:val="000000" w:themeColor="text1"/>
          <w:sz w:val="22"/>
          <w:szCs w:val="22"/>
          <w:lang w:eastAsia="en-US"/>
        </w:rPr>
        <w:t xml:space="preserve">kupnja traktor-kosilice </w:t>
      </w:r>
      <w:r w:rsidR="00681CF5" w:rsidRPr="007A542E">
        <w:rPr>
          <w:color w:val="000000" w:themeColor="text1"/>
          <w:sz w:val="22"/>
          <w:szCs w:val="22"/>
          <w:lang w:eastAsia="en-US"/>
        </w:rPr>
        <w:t xml:space="preserve"> za održavanje j</w:t>
      </w:r>
      <w:r w:rsidR="005219FE" w:rsidRPr="007A542E">
        <w:rPr>
          <w:color w:val="000000" w:themeColor="text1"/>
          <w:sz w:val="22"/>
          <w:szCs w:val="22"/>
          <w:lang w:eastAsia="en-US"/>
        </w:rPr>
        <w:t>avnih površina  i košnju trave, uređenje ograde na mjesnom groblju u Vidovcu.</w:t>
      </w:r>
      <w:r w:rsidR="0094133F" w:rsidRPr="007A542E">
        <w:rPr>
          <w:color w:val="000000" w:themeColor="text1"/>
          <w:sz w:val="22"/>
          <w:szCs w:val="22"/>
          <w:lang w:eastAsia="en-US"/>
        </w:rPr>
        <w:t xml:space="preserve"> Također, planira se uređenje i održavanje polj</w:t>
      </w:r>
      <w:r w:rsidR="001C44A2" w:rsidRPr="007A542E">
        <w:rPr>
          <w:color w:val="000000" w:themeColor="text1"/>
          <w:sz w:val="22"/>
          <w:szCs w:val="22"/>
          <w:lang w:eastAsia="en-US"/>
        </w:rPr>
        <w:t>sk</w:t>
      </w:r>
      <w:r w:rsidR="00761132" w:rsidRPr="007A542E">
        <w:rPr>
          <w:color w:val="000000" w:themeColor="text1"/>
          <w:sz w:val="22"/>
          <w:szCs w:val="22"/>
          <w:lang w:eastAsia="en-US"/>
        </w:rPr>
        <w:t>ih puteva u vrijednosti od 1.153.40</w:t>
      </w:r>
      <w:r w:rsidR="0094133F" w:rsidRPr="007A542E">
        <w:rPr>
          <w:color w:val="000000" w:themeColor="text1"/>
          <w:sz w:val="22"/>
          <w:szCs w:val="22"/>
          <w:lang w:eastAsia="en-US"/>
        </w:rPr>
        <w:t xml:space="preserve">0,00 kuna, a koji se održavaju temeljem Ugovora o povjeravanju komunalnih poslova održavanja nerazvrstanih cesta na području općine Vidovec za razdoblje od 12.07.2018. do 11.07.2022. godine. </w:t>
      </w:r>
    </w:p>
    <w:p w:rsidR="002B0439" w:rsidRPr="007A542E" w:rsidRDefault="00273971" w:rsidP="00E20A7A">
      <w:pPr>
        <w:rPr>
          <w:color w:val="000000" w:themeColor="text1"/>
          <w:sz w:val="22"/>
          <w:szCs w:val="22"/>
          <w:lang w:eastAsia="en-US"/>
        </w:rPr>
      </w:pPr>
      <w:r w:rsidRPr="007A542E">
        <w:rPr>
          <w:color w:val="000000" w:themeColor="text1"/>
          <w:sz w:val="22"/>
          <w:szCs w:val="22"/>
          <w:lang w:eastAsia="en-US"/>
        </w:rPr>
        <w:t xml:space="preserve">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7A542E" w:rsidRPr="007A542E" w:rsidTr="0061305B">
        <w:tc>
          <w:tcPr>
            <w:tcW w:w="6912" w:type="dxa"/>
          </w:tcPr>
          <w:p w:rsidR="002B0439" w:rsidRPr="007A542E" w:rsidRDefault="002B0439" w:rsidP="006130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A542E">
              <w:rPr>
                <w:b/>
                <w:color w:val="000000" w:themeColor="text1"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2B0439" w:rsidRPr="007A542E" w:rsidRDefault="002B0439" w:rsidP="006130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A542E">
              <w:rPr>
                <w:b/>
                <w:color w:val="000000" w:themeColor="text1"/>
                <w:sz w:val="22"/>
                <w:szCs w:val="22"/>
              </w:rPr>
              <w:t xml:space="preserve">PLANIRANA </w:t>
            </w:r>
          </w:p>
          <w:p w:rsidR="002B0439" w:rsidRPr="007A542E" w:rsidRDefault="002B0439" w:rsidP="006130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A542E">
              <w:rPr>
                <w:b/>
                <w:color w:val="000000" w:themeColor="text1"/>
                <w:sz w:val="22"/>
                <w:szCs w:val="22"/>
              </w:rPr>
              <w:t>VRIJEDNOST</w:t>
            </w:r>
          </w:p>
        </w:tc>
      </w:tr>
      <w:tr w:rsidR="007A542E" w:rsidRPr="007A542E" w:rsidTr="003B7989">
        <w:trPr>
          <w:trHeight w:val="353"/>
        </w:trPr>
        <w:tc>
          <w:tcPr>
            <w:tcW w:w="6912" w:type="dxa"/>
            <w:vAlign w:val="bottom"/>
          </w:tcPr>
          <w:p w:rsidR="002B0439" w:rsidRPr="007A542E" w:rsidRDefault="002B0439" w:rsidP="003B7989">
            <w:pPr>
              <w:rPr>
                <w:color w:val="000000" w:themeColor="text1"/>
                <w:sz w:val="22"/>
                <w:szCs w:val="22"/>
              </w:rPr>
            </w:pPr>
            <w:r w:rsidRPr="007A542E">
              <w:rPr>
                <w:color w:val="000000" w:themeColor="text1"/>
                <w:sz w:val="22"/>
                <w:szCs w:val="22"/>
              </w:rPr>
              <w:t>Motorni benzin i gorivo</w:t>
            </w:r>
          </w:p>
        </w:tc>
        <w:tc>
          <w:tcPr>
            <w:tcW w:w="2376" w:type="dxa"/>
            <w:vAlign w:val="bottom"/>
          </w:tcPr>
          <w:p w:rsidR="002B0439" w:rsidRPr="007A542E" w:rsidRDefault="00761132" w:rsidP="000C52CF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7A542E">
              <w:rPr>
                <w:b/>
                <w:color w:val="000000" w:themeColor="text1"/>
                <w:sz w:val="22"/>
                <w:szCs w:val="22"/>
              </w:rPr>
              <w:t>7</w:t>
            </w:r>
            <w:r w:rsidR="002B0439" w:rsidRPr="007A542E">
              <w:rPr>
                <w:b/>
                <w:color w:val="000000" w:themeColor="text1"/>
                <w:sz w:val="22"/>
                <w:szCs w:val="22"/>
              </w:rPr>
              <w:t>.000,00 kn</w:t>
            </w:r>
          </w:p>
        </w:tc>
      </w:tr>
      <w:tr w:rsidR="007A542E" w:rsidRPr="007A542E" w:rsidTr="003B7989">
        <w:trPr>
          <w:trHeight w:val="353"/>
        </w:trPr>
        <w:tc>
          <w:tcPr>
            <w:tcW w:w="6912" w:type="dxa"/>
            <w:vAlign w:val="bottom"/>
          </w:tcPr>
          <w:p w:rsidR="002B0439" w:rsidRPr="007A542E" w:rsidRDefault="002B0439" w:rsidP="003B7989">
            <w:pPr>
              <w:rPr>
                <w:color w:val="000000" w:themeColor="text1"/>
                <w:sz w:val="22"/>
                <w:szCs w:val="22"/>
              </w:rPr>
            </w:pPr>
            <w:r w:rsidRPr="007A542E">
              <w:rPr>
                <w:color w:val="000000" w:themeColor="text1"/>
                <w:sz w:val="22"/>
                <w:szCs w:val="22"/>
              </w:rPr>
              <w:t>U</w:t>
            </w:r>
            <w:r w:rsidR="002C2A56" w:rsidRPr="007A542E">
              <w:rPr>
                <w:color w:val="000000" w:themeColor="text1"/>
                <w:sz w:val="22"/>
                <w:szCs w:val="22"/>
              </w:rPr>
              <w:t>ređenje naselja – sadnice cvijeća</w:t>
            </w:r>
          </w:p>
        </w:tc>
        <w:tc>
          <w:tcPr>
            <w:tcW w:w="2376" w:type="dxa"/>
            <w:vAlign w:val="bottom"/>
          </w:tcPr>
          <w:p w:rsidR="002B0439" w:rsidRPr="007A542E" w:rsidRDefault="00761132" w:rsidP="000C52CF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7A542E">
              <w:rPr>
                <w:b/>
                <w:color w:val="000000" w:themeColor="text1"/>
                <w:sz w:val="22"/>
                <w:szCs w:val="22"/>
              </w:rPr>
              <w:t>43.60</w:t>
            </w:r>
            <w:r w:rsidR="002B0439" w:rsidRPr="007A542E">
              <w:rPr>
                <w:b/>
                <w:color w:val="000000" w:themeColor="text1"/>
                <w:sz w:val="22"/>
                <w:szCs w:val="22"/>
              </w:rPr>
              <w:t>0,00 kn</w:t>
            </w:r>
          </w:p>
        </w:tc>
      </w:tr>
      <w:tr w:rsidR="007A542E" w:rsidRPr="007A542E" w:rsidTr="003B7989">
        <w:trPr>
          <w:trHeight w:val="353"/>
        </w:trPr>
        <w:tc>
          <w:tcPr>
            <w:tcW w:w="6912" w:type="dxa"/>
            <w:vAlign w:val="bottom"/>
          </w:tcPr>
          <w:p w:rsidR="002B0439" w:rsidRPr="007A542E" w:rsidRDefault="002B0439" w:rsidP="003B7989">
            <w:pPr>
              <w:rPr>
                <w:color w:val="000000" w:themeColor="text1"/>
                <w:sz w:val="22"/>
                <w:szCs w:val="22"/>
              </w:rPr>
            </w:pPr>
            <w:r w:rsidRPr="007A542E">
              <w:rPr>
                <w:color w:val="000000" w:themeColor="text1"/>
                <w:sz w:val="22"/>
                <w:szCs w:val="22"/>
              </w:rPr>
              <w:t>Uređenje naselja – natpisne table i signalizacija</w:t>
            </w:r>
          </w:p>
        </w:tc>
        <w:tc>
          <w:tcPr>
            <w:tcW w:w="2376" w:type="dxa"/>
            <w:vAlign w:val="bottom"/>
          </w:tcPr>
          <w:p w:rsidR="002B0439" w:rsidRPr="007A542E" w:rsidRDefault="002021E6" w:rsidP="000C52CF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  <w:r w:rsidR="002B0439" w:rsidRPr="007A542E">
              <w:rPr>
                <w:color w:val="000000" w:themeColor="text1"/>
                <w:sz w:val="22"/>
                <w:szCs w:val="22"/>
              </w:rPr>
              <w:t>.000,00 kn</w:t>
            </w:r>
          </w:p>
        </w:tc>
      </w:tr>
      <w:tr w:rsidR="007A542E" w:rsidRPr="007A542E" w:rsidTr="003B7989">
        <w:trPr>
          <w:trHeight w:val="353"/>
        </w:trPr>
        <w:tc>
          <w:tcPr>
            <w:tcW w:w="6912" w:type="dxa"/>
            <w:vAlign w:val="bottom"/>
          </w:tcPr>
          <w:p w:rsidR="00681CF5" w:rsidRPr="007A542E" w:rsidRDefault="00E076E1" w:rsidP="003B7989">
            <w:pPr>
              <w:rPr>
                <w:color w:val="000000" w:themeColor="text1"/>
                <w:sz w:val="22"/>
                <w:szCs w:val="22"/>
              </w:rPr>
            </w:pPr>
            <w:r w:rsidRPr="007A542E">
              <w:rPr>
                <w:color w:val="000000" w:themeColor="text1"/>
                <w:sz w:val="22"/>
                <w:szCs w:val="22"/>
              </w:rPr>
              <w:t>Strojevi- traktor i priključci</w:t>
            </w:r>
          </w:p>
        </w:tc>
        <w:tc>
          <w:tcPr>
            <w:tcW w:w="2376" w:type="dxa"/>
            <w:vAlign w:val="bottom"/>
          </w:tcPr>
          <w:p w:rsidR="00681CF5" w:rsidRPr="007A542E" w:rsidRDefault="001C44A2" w:rsidP="000C52CF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7A542E">
              <w:rPr>
                <w:color w:val="000000" w:themeColor="text1"/>
                <w:sz w:val="22"/>
                <w:szCs w:val="22"/>
              </w:rPr>
              <w:t>22</w:t>
            </w:r>
            <w:r w:rsidR="00681CF5" w:rsidRPr="007A542E">
              <w:rPr>
                <w:color w:val="000000" w:themeColor="text1"/>
                <w:sz w:val="22"/>
                <w:szCs w:val="22"/>
              </w:rPr>
              <w:t>.000,00 kn</w:t>
            </w:r>
          </w:p>
        </w:tc>
      </w:tr>
      <w:tr w:rsidR="007A542E" w:rsidRPr="007A542E" w:rsidTr="003B7989">
        <w:trPr>
          <w:trHeight w:val="353"/>
        </w:trPr>
        <w:tc>
          <w:tcPr>
            <w:tcW w:w="6912" w:type="dxa"/>
            <w:vAlign w:val="bottom"/>
          </w:tcPr>
          <w:p w:rsidR="002B0439" w:rsidRPr="007A542E" w:rsidRDefault="002B0439" w:rsidP="003B798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7A542E">
              <w:rPr>
                <w:color w:val="000000" w:themeColor="text1"/>
                <w:sz w:val="22"/>
                <w:szCs w:val="22"/>
                <w:lang w:eastAsia="en-US"/>
              </w:rPr>
              <w:t>Ure</w:t>
            </w:r>
            <w:r w:rsidR="006D7EDB" w:rsidRPr="007A542E">
              <w:rPr>
                <w:color w:val="000000" w:themeColor="text1"/>
                <w:sz w:val="22"/>
                <w:szCs w:val="22"/>
                <w:lang w:eastAsia="en-US"/>
              </w:rPr>
              <w:t>đenje i održavanje poljskih pute</w:t>
            </w:r>
            <w:r w:rsidRPr="007A542E">
              <w:rPr>
                <w:color w:val="000000" w:themeColor="text1"/>
                <w:sz w:val="22"/>
                <w:szCs w:val="22"/>
                <w:lang w:eastAsia="en-US"/>
              </w:rPr>
              <w:t>va</w:t>
            </w:r>
          </w:p>
        </w:tc>
        <w:tc>
          <w:tcPr>
            <w:tcW w:w="2376" w:type="dxa"/>
            <w:vAlign w:val="bottom"/>
          </w:tcPr>
          <w:p w:rsidR="002B0439" w:rsidRPr="007A542E" w:rsidRDefault="00761132" w:rsidP="001C44A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A542E">
              <w:rPr>
                <w:b/>
                <w:color w:val="000000" w:themeColor="text1"/>
                <w:sz w:val="22"/>
                <w:szCs w:val="22"/>
              </w:rPr>
              <w:t xml:space="preserve">            1.153.4</w:t>
            </w:r>
            <w:r w:rsidR="002B0439" w:rsidRPr="007A542E">
              <w:rPr>
                <w:b/>
                <w:color w:val="000000" w:themeColor="text1"/>
                <w:sz w:val="22"/>
                <w:szCs w:val="22"/>
              </w:rPr>
              <w:t>00,00 kn</w:t>
            </w:r>
          </w:p>
        </w:tc>
      </w:tr>
      <w:tr w:rsidR="007A542E" w:rsidRPr="007A542E" w:rsidTr="003B7989">
        <w:trPr>
          <w:trHeight w:val="353"/>
        </w:trPr>
        <w:tc>
          <w:tcPr>
            <w:tcW w:w="6912" w:type="dxa"/>
            <w:vAlign w:val="bottom"/>
          </w:tcPr>
          <w:p w:rsidR="002A784E" w:rsidRPr="007A542E" w:rsidRDefault="00963E62" w:rsidP="003B7989">
            <w:pPr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7A542E">
              <w:rPr>
                <w:color w:val="000000" w:themeColor="text1"/>
                <w:sz w:val="22"/>
                <w:szCs w:val="22"/>
                <w:lang w:val="en-US" w:eastAsia="en-US"/>
              </w:rPr>
              <w:t>Održavanje zelenih površina</w:t>
            </w:r>
          </w:p>
        </w:tc>
        <w:tc>
          <w:tcPr>
            <w:tcW w:w="2376" w:type="dxa"/>
            <w:vAlign w:val="bottom"/>
          </w:tcPr>
          <w:p w:rsidR="002A784E" w:rsidRPr="007A542E" w:rsidRDefault="00761132" w:rsidP="000C52CF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7A542E">
              <w:rPr>
                <w:b/>
                <w:color w:val="000000" w:themeColor="text1"/>
                <w:sz w:val="22"/>
                <w:szCs w:val="22"/>
              </w:rPr>
              <w:t>108</w:t>
            </w:r>
            <w:r w:rsidR="002A784E" w:rsidRPr="007A542E">
              <w:rPr>
                <w:b/>
                <w:color w:val="000000" w:themeColor="text1"/>
                <w:sz w:val="22"/>
                <w:szCs w:val="22"/>
              </w:rPr>
              <w:t>.000,00 kn</w:t>
            </w:r>
          </w:p>
        </w:tc>
      </w:tr>
      <w:tr w:rsidR="007A542E" w:rsidRPr="007A542E" w:rsidTr="003B7989">
        <w:trPr>
          <w:trHeight w:val="353"/>
        </w:trPr>
        <w:tc>
          <w:tcPr>
            <w:tcW w:w="6912" w:type="dxa"/>
            <w:vAlign w:val="bottom"/>
          </w:tcPr>
          <w:p w:rsidR="00681CF5" w:rsidRPr="007A542E" w:rsidRDefault="00681CF5" w:rsidP="003B7989">
            <w:pPr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7A542E">
              <w:rPr>
                <w:color w:val="000000" w:themeColor="text1"/>
                <w:sz w:val="22"/>
                <w:szCs w:val="22"/>
                <w:lang w:val="en-US" w:eastAsia="en-US"/>
              </w:rPr>
              <w:t>Geodetsko-katastarske usluge</w:t>
            </w:r>
          </w:p>
        </w:tc>
        <w:tc>
          <w:tcPr>
            <w:tcW w:w="2376" w:type="dxa"/>
            <w:vAlign w:val="bottom"/>
          </w:tcPr>
          <w:p w:rsidR="00681CF5" w:rsidRPr="007A542E" w:rsidRDefault="00761132" w:rsidP="000C52CF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7A542E">
              <w:rPr>
                <w:b/>
                <w:color w:val="000000" w:themeColor="text1"/>
                <w:sz w:val="22"/>
                <w:szCs w:val="22"/>
              </w:rPr>
              <w:t>184.055</w:t>
            </w:r>
            <w:r w:rsidR="00681CF5" w:rsidRPr="007A542E">
              <w:rPr>
                <w:b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7A542E" w:rsidRPr="007A542E" w:rsidTr="003B7989">
        <w:trPr>
          <w:trHeight w:val="353"/>
        </w:trPr>
        <w:tc>
          <w:tcPr>
            <w:tcW w:w="6912" w:type="dxa"/>
            <w:vAlign w:val="bottom"/>
          </w:tcPr>
          <w:p w:rsidR="00761132" w:rsidRPr="007A542E" w:rsidRDefault="00761132" w:rsidP="003B7989">
            <w:pPr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7A542E">
              <w:rPr>
                <w:color w:val="000000" w:themeColor="text1"/>
                <w:sz w:val="22"/>
                <w:szCs w:val="22"/>
                <w:lang w:val="en-US" w:eastAsia="en-US"/>
              </w:rPr>
              <w:t>Oprema- stalci za bicikle</w:t>
            </w:r>
          </w:p>
        </w:tc>
        <w:tc>
          <w:tcPr>
            <w:tcW w:w="2376" w:type="dxa"/>
            <w:vAlign w:val="bottom"/>
          </w:tcPr>
          <w:p w:rsidR="00761132" w:rsidRPr="007A542E" w:rsidRDefault="00761132" w:rsidP="000C52CF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7A542E">
              <w:rPr>
                <w:b/>
                <w:color w:val="000000" w:themeColor="text1"/>
                <w:sz w:val="22"/>
                <w:szCs w:val="22"/>
              </w:rPr>
              <w:t>5.300,00 kn</w:t>
            </w:r>
          </w:p>
        </w:tc>
      </w:tr>
      <w:tr w:rsidR="002021E6" w:rsidRPr="007A542E" w:rsidTr="003B7989">
        <w:trPr>
          <w:trHeight w:val="353"/>
        </w:trPr>
        <w:tc>
          <w:tcPr>
            <w:tcW w:w="6912" w:type="dxa"/>
            <w:vAlign w:val="bottom"/>
          </w:tcPr>
          <w:p w:rsidR="002021E6" w:rsidRPr="007A542E" w:rsidRDefault="002021E6" w:rsidP="003B7989">
            <w:pPr>
              <w:rPr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Oprema- oglasna ploča</w:t>
            </w:r>
          </w:p>
        </w:tc>
        <w:tc>
          <w:tcPr>
            <w:tcW w:w="2376" w:type="dxa"/>
            <w:vAlign w:val="bottom"/>
          </w:tcPr>
          <w:p w:rsidR="002021E6" w:rsidRPr="007A542E" w:rsidRDefault="002021E6" w:rsidP="000C52CF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12.000,00 kn</w:t>
            </w:r>
          </w:p>
        </w:tc>
      </w:tr>
      <w:tr w:rsidR="007A542E" w:rsidRPr="007A542E" w:rsidTr="003B7989">
        <w:trPr>
          <w:trHeight w:val="353"/>
        </w:trPr>
        <w:tc>
          <w:tcPr>
            <w:tcW w:w="6912" w:type="dxa"/>
            <w:vAlign w:val="bottom"/>
          </w:tcPr>
          <w:p w:rsidR="005219FE" w:rsidRPr="007A542E" w:rsidRDefault="005219FE" w:rsidP="003B7989">
            <w:pPr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7A542E">
              <w:rPr>
                <w:color w:val="000000" w:themeColor="text1"/>
                <w:sz w:val="22"/>
                <w:szCs w:val="22"/>
                <w:lang w:val="en-US" w:eastAsia="en-US"/>
              </w:rPr>
              <w:t>Usluga tek.i inv. Održavanja- uređenje ograde na groblju</w:t>
            </w:r>
          </w:p>
        </w:tc>
        <w:tc>
          <w:tcPr>
            <w:tcW w:w="2376" w:type="dxa"/>
            <w:vAlign w:val="bottom"/>
          </w:tcPr>
          <w:p w:rsidR="005219FE" w:rsidRPr="007A542E" w:rsidRDefault="0094432E" w:rsidP="000C52CF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7A542E">
              <w:rPr>
                <w:color w:val="000000" w:themeColor="text1"/>
                <w:sz w:val="22"/>
                <w:szCs w:val="22"/>
              </w:rPr>
              <w:t>51.25</w:t>
            </w:r>
            <w:r w:rsidR="005219FE" w:rsidRPr="007A542E">
              <w:rPr>
                <w:color w:val="000000" w:themeColor="text1"/>
                <w:sz w:val="22"/>
                <w:szCs w:val="22"/>
              </w:rPr>
              <w:t>0,00 kn</w:t>
            </w:r>
          </w:p>
        </w:tc>
      </w:tr>
      <w:tr w:rsidR="007A542E" w:rsidRPr="007A542E" w:rsidTr="00C84D1E">
        <w:tc>
          <w:tcPr>
            <w:tcW w:w="6912" w:type="dxa"/>
          </w:tcPr>
          <w:p w:rsidR="002B0439" w:rsidRPr="007A542E" w:rsidRDefault="002B0439" w:rsidP="0061305B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7A542E">
              <w:rPr>
                <w:b/>
                <w:color w:val="000000" w:themeColor="text1"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  <w:vAlign w:val="bottom"/>
          </w:tcPr>
          <w:p w:rsidR="002B0439" w:rsidRPr="007A542E" w:rsidRDefault="00925FD5" w:rsidP="00407E1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         1.601</w:t>
            </w:r>
            <w:r w:rsidR="007A542E" w:rsidRPr="007A542E">
              <w:rPr>
                <w:b/>
                <w:color w:val="000000" w:themeColor="text1"/>
                <w:sz w:val="22"/>
                <w:szCs w:val="22"/>
              </w:rPr>
              <w:t>.605</w:t>
            </w:r>
            <w:r w:rsidR="00C84D1E" w:rsidRPr="007A542E">
              <w:rPr>
                <w:b/>
                <w:color w:val="000000" w:themeColor="text1"/>
                <w:sz w:val="22"/>
                <w:szCs w:val="22"/>
              </w:rPr>
              <w:t>,00 kn</w:t>
            </w:r>
          </w:p>
        </w:tc>
      </w:tr>
    </w:tbl>
    <w:p w:rsidR="00ED7B28" w:rsidRPr="007A542E" w:rsidRDefault="00ED7B28" w:rsidP="002474BA">
      <w:pPr>
        <w:suppressAutoHyphens w:val="0"/>
        <w:autoSpaceDE w:val="0"/>
        <w:autoSpaceDN w:val="0"/>
        <w:adjustRightInd w:val="0"/>
        <w:rPr>
          <w:b/>
          <w:color w:val="000000" w:themeColor="text1"/>
          <w:sz w:val="22"/>
          <w:szCs w:val="22"/>
          <w:lang w:val="en-US" w:eastAsia="en-US"/>
        </w:rPr>
      </w:pPr>
    </w:p>
    <w:p w:rsidR="005219FE" w:rsidRPr="007A542E" w:rsidRDefault="005219FE" w:rsidP="00994C9D">
      <w:pPr>
        <w:jc w:val="both"/>
        <w:rPr>
          <w:b/>
          <w:color w:val="000000" w:themeColor="text1"/>
          <w:sz w:val="22"/>
          <w:szCs w:val="22"/>
        </w:rPr>
      </w:pPr>
    </w:p>
    <w:p w:rsidR="003B7989" w:rsidRPr="007A542E" w:rsidRDefault="00E20A7A" w:rsidP="00994C9D">
      <w:pPr>
        <w:jc w:val="both"/>
        <w:rPr>
          <w:color w:val="000000" w:themeColor="text1"/>
          <w:sz w:val="22"/>
          <w:szCs w:val="22"/>
        </w:rPr>
      </w:pPr>
      <w:r w:rsidRPr="007A542E">
        <w:rPr>
          <w:b/>
          <w:color w:val="000000" w:themeColor="text1"/>
          <w:sz w:val="22"/>
          <w:szCs w:val="22"/>
        </w:rPr>
        <w:t xml:space="preserve">Za realizaciju ove komunalne djelatnosti planiraju se utrošiti sredstva iz slijedećih izvora: </w:t>
      </w:r>
      <w:r w:rsidRPr="007A542E">
        <w:rPr>
          <w:color w:val="000000" w:themeColor="text1"/>
          <w:sz w:val="22"/>
          <w:szCs w:val="22"/>
        </w:rPr>
        <w:t xml:space="preserve">  </w:t>
      </w:r>
    </w:p>
    <w:p w:rsidR="00681CF5" w:rsidRPr="007A542E" w:rsidRDefault="00681CF5" w:rsidP="00994C9D">
      <w:pPr>
        <w:jc w:val="both"/>
        <w:rPr>
          <w:color w:val="000000" w:themeColor="text1"/>
          <w:sz w:val="22"/>
          <w:szCs w:val="22"/>
        </w:rPr>
      </w:pPr>
    </w:p>
    <w:p w:rsidR="007A542E" w:rsidRPr="007A542E" w:rsidRDefault="007A542E" w:rsidP="007A542E">
      <w:pPr>
        <w:jc w:val="both"/>
        <w:rPr>
          <w:i/>
          <w:color w:val="000000" w:themeColor="text1"/>
          <w:lang w:val="it-IT" w:eastAsia="hr-HR"/>
        </w:rPr>
      </w:pPr>
      <w:r w:rsidRPr="007A542E">
        <w:rPr>
          <w:i/>
          <w:color w:val="000000" w:themeColor="text1"/>
          <w:lang w:val="it-IT" w:eastAsia="hr-HR"/>
        </w:rPr>
        <w:t xml:space="preserve">Ostali prihodi za posebne namjene (43)-komunalna naknada,Opći prihodi i primici (11)                                                                                             </w:t>
      </w:r>
    </w:p>
    <w:p w:rsidR="007A542E" w:rsidRPr="007A542E" w:rsidRDefault="007A542E" w:rsidP="007A542E">
      <w:pPr>
        <w:tabs>
          <w:tab w:val="left" w:pos="1440"/>
        </w:tabs>
        <w:jc w:val="both"/>
        <w:rPr>
          <w:i/>
          <w:color w:val="000000" w:themeColor="text1"/>
          <w:lang w:val="it-IT" w:eastAsia="hr-HR"/>
        </w:rPr>
      </w:pPr>
      <w:r w:rsidRPr="007A542E">
        <w:rPr>
          <w:i/>
          <w:color w:val="000000" w:themeColor="text1"/>
          <w:lang w:val="it-IT" w:eastAsia="hr-HR"/>
        </w:rPr>
        <w:t>Naknada za promjenu namjene polj. zemljišta (11)</w:t>
      </w:r>
    </w:p>
    <w:p w:rsidR="007A542E" w:rsidRPr="007A542E" w:rsidRDefault="007A542E" w:rsidP="007A542E">
      <w:pPr>
        <w:suppressAutoHyphens w:val="0"/>
        <w:autoSpaceDE w:val="0"/>
        <w:autoSpaceDN w:val="0"/>
        <w:adjustRightInd w:val="0"/>
        <w:rPr>
          <w:b/>
          <w:color w:val="000000" w:themeColor="text1"/>
          <w:lang w:val="it-IT" w:eastAsia="en-US"/>
        </w:rPr>
      </w:pPr>
    </w:p>
    <w:p w:rsidR="007A542E" w:rsidRDefault="007A542E" w:rsidP="00994C9D">
      <w:pPr>
        <w:jc w:val="both"/>
        <w:rPr>
          <w:color w:val="FF0000"/>
          <w:sz w:val="22"/>
          <w:szCs w:val="22"/>
        </w:rPr>
      </w:pPr>
    </w:p>
    <w:p w:rsidR="007A542E" w:rsidRDefault="007A542E" w:rsidP="00994C9D">
      <w:pPr>
        <w:jc w:val="both"/>
        <w:rPr>
          <w:color w:val="FF0000"/>
          <w:sz w:val="22"/>
          <w:szCs w:val="22"/>
        </w:rPr>
      </w:pPr>
    </w:p>
    <w:p w:rsidR="00D735E0" w:rsidRPr="002B60F4" w:rsidRDefault="00D735E0" w:rsidP="001F3892">
      <w:pPr>
        <w:suppressAutoHyphens w:val="0"/>
        <w:autoSpaceDE w:val="0"/>
        <w:autoSpaceDN w:val="0"/>
        <w:adjustRightInd w:val="0"/>
        <w:rPr>
          <w:b/>
          <w:color w:val="FF0000"/>
          <w:shd w:val="clear" w:color="auto" w:fill="BFBFBF" w:themeFill="background1" w:themeFillShade="BF"/>
          <w:lang w:val="it-IT" w:eastAsia="en-US"/>
        </w:rPr>
      </w:pPr>
    </w:p>
    <w:p w:rsidR="00B74642" w:rsidRPr="002B60F4" w:rsidRDefault="00B74642" w:rsidP="001F3892">
      <w:pPr>
        <w:suppressAutoHyphens w:val="0"/>
        <w:autoSpaceDE w:val="0"/>
        <w:autoSpaceDN w:val="0"/>
        <w:adjustRightInd w:val="0"/>
        <w:rPr>
          <w:b/>
          <w:color w:val="FF0000"/>
          <w:shd w:val="clear" w:color="auto" w:fill="BFBFBF" w:themeFill="background1" w:themeFillShade="BF"/>
          <w:lang w:val="it-IT" w:eastAsia="en-US"/>
        </w:rPr>
      </w:pPr>
    </w:p>
    <w:p w:rsidR="007076E7" w:rsidRPr="002B60F4" w:rsidRDefault="007A542E" w:rsidP="00D735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4</w:t>
      </w:r>
      <w:r w:rsidR="00D735E0" w:rsidRPr="002B60F4">
        <w:rPr>
          <w:b/>
          <w:sz w:val="22"/>
          <w:szCs w:val="22"/>
        </w:rPr>
        <w:t>.</w:t>
      </w:r>
    </w:p>
    <w:p w:rsidR="00D735E0" w:rsidRPr="002B60F4" w:rsidRDefault="00D735E0" w:rsidP="00D735E0">
      <w:pPr>
        <w:jc w:val="center"/>
        <w:rPr>
          <w:b/>
          <w:sz w:val="22"/>
          <w:szCs w:val="22"/>
        </w:rPr>
      </w:pPr>
    </w:p>
    <w:p w:rsidR="006611B1" w:rsidRPr="002B60F4" w:rsidRDefault="00D735E0" w:rsidP="00D735E0">
      <w:pPr>
        <w:jc w:val="both"/>
        <w:rPr>
          <w:sz w:val="22"/>
          <w:szCs w:val="22"/>
        </w:rPr>
      </w:pPr>
      <w:r w:rsidRPr="002B60F4">
        <w:rPr>
          <w:sz w:val="22"/>
          <w:szCs w:val="22"/>
        </w:rPr>
        <w:t>Dinamiku realizacije investicija iz ovog Programa i redoslijed korištenja sredstava</w:t>
      </w:r>
      <w:r w:rsidRPr="002B60F4">
        <w:rPr>
          <w:b/>
          <w:sz w:val="22"/>
          <w:szCs w:val="22"/>
        </w:rPr>
        <w:t xml:space="preserve"> </w:t>
      </w:r>
      <w:r w:rsidRPr="002B60F4">
        <w:rPr>
          <w:sz w:val="22"/>
          <w:szCs w:val="22"/>
        </w:rPr>
        <w:t>Proračuna Općine Vidovec za navedene investicije određuje općinski načelnik, vodeći računa o priljevu sredstava u općinski proračun te drugim financijskim obvezama Općine Vidovec. Općinski načelnik dužan je Općinskom vijeću Općine Vidovec podnijeti Izvješće o izvršenju ovog programa istodobno s izvješćem o izv</w:t>
      </w:r>
      <w:r w:rsidR="006611B1" w:rsidRPr="002B60F4">
        <w:rPr>
          <w:sz w:val="22"/>
          <w:szCs w:val="22"/>
        </w:rPr>
        <w:t>ršenju proračuna Općine Vidovec</w:t>
      </w:r>
      <w:r w:rsidRPr="002B60F4">
        <w:rPr>
          <w:sz w:val="22"/>
          <w:szCs w:val="22"/>
        </w:rPr>
        <w:t>.</w:t>
      </w:r>
    </w:p>
    <w:p w:rsidR="006611B1" w:rsidRPr="002B60F4" w:rsidRDefault="006611B1" w:rsidP="00D735E0">
      <w:pPr>
        <w:jc w:val="both"/>
        <w:rPr>
          <w:sz w:val="22"/>
          <w:szCs w:val="22"/>
        </w:rPr>
      </w:pPr>
    </w:p>
    <w:p w:rsidR="006611B1" w:rsidRPr="002B60F4" w:rsidRDefault="006611B1" w:rsidP="00D735E0">
      <w:pPr>
        <w:jc w:val="both"/>
        <w:rPr>
          <w:sz w:val="22"/>
          <w:szCs w:val="22"/>
        </w:rPr>
      </w:pPr>
    </w:p>
    <w:p w:rsidR="006611B1" w:rsidRPr="002B60F4" w:rsidRDefault="006611B1" w:rsidP="00D735E0">
      <w:pPr>
        <w:jc w:val="both"/>
        <w:rPr>
          <w:sz w:val="22"/>
          <w:szCs w:val="22"/>
        </w:rPr>
      </w:pPr>
    </w:p>
    <w:p w:rsidR="006611B1" w:rsidRPr="002B60F4" w:rsidRDefault="006611B1" w:rsidP="00D735E0">
      <w:pPr>
        <w:jc w:val="both"/>
        <w:rPr>
          <w:sz w:val="22"/>
          <w:szCs w:val="22"/>
        </w:rPr>
      </w:pPr>
    </w:p>
    <w:p w:rsidR="006611B1" w:rsidRPr="002B60F4" w:rsidRDefault="006611B1" w:rsidP="00D735E0">
      <w:pPr>
        <w:jc w:val="both"/>
        <w:rPr>
          <w:sz w:val="22"/>
          <w:szCs w:val="22"/>
        </w:rPr>
      </w:pPr>
    </w:p>
    <w:p w:rsidR="007076E7" w:rsidRPr="002B60F4" w:rsidRDefault="007076E7" w:rsidP="00840B71">
      <w:pPr>
        <w:rPr>
          <w:b/>
          <w:sz w:val="22"/>
          <w:szCs w:val="22"/>
        </w:rPr>
      </w:pPr>
    </w:p>
    <w:p w:rsidR="00F54963" w:rsidRPr="002B60F4" w:rsidRDefault="007A542E" w:rsidP="00D418F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5</w:t>
      </w:r>
      <w:r w:rsidR="00840B71" w:rsidRPr="002B60F4">
        <w:rPr>
          <w:b/>
          <w:sz w:val="22"/>
          <w:szCs w:val="22"/>
        </w:rPr>
        <w:t>.</w:t>
      </w:r>
    </w:p>
    <w:p w:rsidR="00D735E0" w:rsidRPr="002B60F4" w:rsidRDefault="00D735E0" w:rsidP="00D418F0">
      <w:pPr>
        <w:jc w:val="center"/>
        <w:rPr>
          <w:b/>
          <w:sz w:val="22"/>
          <w:szCs w:val="22"/>
        </w:rPr>
      </w:pPr>
    </w:p>
    <w:p w:rsidR="00EA6108" w:rsidRPr="002B60F4" w:rsidRDefault="00FD1E5E" w:rsidP="00EA6108">
      <w:pPr>
        <w:jc w:val="both"/>
        <w:rPr>
          <w:sz w:val="22"/>
          <w:szCs w:val="22"/>
        </w:rPr>
      </w:pPr>
      <w:r>
        <w:rPr>
          <w:sz w:val="22"/>
          <w:szCs w:val="22"/>
        </w:rPr>
        <w:t>Ove 2</w:t>
      </w:r>
      <w:r w:rsidR="00EA6108" w:rsidRPr="002B60F4">
        <w:rPr>
          <w:sz w:val="22"/>
          <w:szCs w:val="22"/>
        </w:rPr>
        <w:t>. izmjene i dopune Programa objaviti će se u „Službenom vjesniku Varaždinske žup</w:t>
      </w:r>
      <w:r w:rsidR="00C7266D" w:rsidRPr="002B60F4">
        <w:rPr>
          <w:sz w:val="22"/>
          <w:szCs w:val="22"/>
        </w:rPr>
        <w:t>anije”, a stupaju na snagu prvog</w:t>
      </w:r>
      <w:r w:rsidR="00EA6108" w:rsidRPr="002B60F4">
        <w:rPr>
          <w:sz w:val="22"/>
          <w:szCs w:val="22"/>
        </w:rPr>
        <w:t xml:space="preserve"> dana od dana objave.</w:t>
      </w:r>
    </w:p>
    <w:p w:rsidR="00EA6108" w:rsidRPr="002B60F4" w:rsidRDefault="00EA6108" w:rsidP="00EA6108"/>
    <w:p w:rsidR="00D735E0" w:rsidRPr="002B60F4" w:rsidRDefault="00D735E0" w:rsidP="00F54963">
      <w:pPr>
        <w:jc w:val="both"/>
        <w:rPr>
          <w:sz w:val="22"/>
          <w:szCs w:val="22"/>
        </w:rPr>
      </w:pPr>
    </w:p>
    <w:p w:rsidR="007076E7" w:rsidRPr="002B60F4" w:rsidRDefault="007076E7" w:rsidP="00F54963">
      <w:pPr>
        <w:jc w:val="both"/>
        <w:rPr>
          <w:sz w:val="22"/>
          <w:szCs w:val="22"/>
        </w:rPr>
      </w:pPr>
    </w:p>
    <w:p w:rsidR="00D418F0" w:rsidRPr="002B60F4" w:rsidRDefault="00B2743B" w:rsidP="00D418F0">
      <w:pPr>
        <w:rPr>
          <w:sz w:val="21"/>
          <w:szCs w:val="21"/>
        </w:rPr>
      </w:pPr>
      <w:r w:rsidRPr="002B60F4">
        <w:rPr>
          <w:sz w:val="21"/>
          <w:szCs w:val="21"/>
        </w:rPr>
        <w:t>KLASA: 402-01/19-01/03</w:t>
      </w:r>
    </w:p>
    <w:p w:rsidR="00D418F0" w:rsidRPr="002B60F4" w:rsidRDefault="00EA6108" w:rsidP="00D418F0">
      <w:pPr>
        <w:rPr>
          <w:sz w:val="21"/>
          <w:szCs w:val="21"/>
        </w:rPr>
      </w:pPr>
      <w:r w:rsidRPr="002B60F4">
        <w:rPr>
          <w:sz w:val="21"/>
          <w:szCs w:val="21"/>
        </w:rPr>
        <w:t>URBROJ: 2186/10-01/1-20</w:t>
      </w:r>
      <w:r w:rsidR="00D418F0" w:rsidRPr="002B60F4">
        <w:rPr>
          <w:sz w:val="21"/>
          <w:szCs w:val="21"/>
        </w:rPr>
        <w:t>-</w:t>
      </w:r>
      <w:r w:rsidR="00C7266D" w:rsidRPr="002B60F4">
        <w:rPr>
          <w:sz w:val="21"/>
          <w:szCs w:val="21"/>
        </w:rPr>
        <w:t>18</w:t>
      </w:r>
    </w:p>
    <w:p w:rsidR="00D418F0" w:rsidRPr="002B60F4" w:rsidRDefault="00D418F0" w:rsidP="00D418F0">
      <w:pPr>
        <w:rPr>
          <w:sz w:val="21"/>
          <w:szCs w:val="21"/>
        </w:rPr>
      </w:pPr>
      <w:r w:rsidRPr="002B60F4">
        <w:rPr>
          <w:sz w:val="21"/>
          <w:szCs w:val="21"/>
        </w:rPr>
        <w:t>Vidovec,</w:t>
      </w:r>
      <w:r w:rsidR="00EA6108" w:rsidRPr="002B60F4">
        <w:rPr>
          <w:sz w:val="21"/>
          <w:szCs w:val="21"/>
        </w:rPr>
        <w:t xml:space="preserve"> </w:t>
      </w:r>
      <w:r w:rsidR="008C2ADD">
        <w:rPr>
          <w:sz w:val="21"/>
          <w:szCs w:val="21"/>
        </w:rPr>
        <w:t>28. prosinca</w:t>
      </w:r>
      <w:r w:rsidR="004E7F30" w:rsidRPr="002B60F4">
        <w:rPr>
          <w:sz w:val="21"/>
          <w:szCs w:val="21"/>
        </w:rPr>
        <w:t xml:space="preserve"> </w:t>
      </w:r>
      <w:r w:rsidR="00EA6108" w:rsidRPr="002B60F4">
        <w:rPr>
          <w:sz w:val="21"/>
          <w:szCs w:val="21"/>
        </w:rPr>
        <w:t>2020</w:t>
      </w:r>
      <w:r w:rsidR="00D41D11" w:rsidRPr="002B60F4">
        <w:rPr>
          <w:sz w:val="21"/>
          <w:szCs w:val="21"/>
        </w:rPr>
        <w:t>.</w:t>
      </w:r>
      <w:r w:rsidRPr="002B60F4">
        <w:rPr>
          <w:sz w:val="21"/>
          <w:szCs w:val="21"/>
        </w:rPr>
        <w:t xml:space="preserve">                       </w:t>
      </w:r>
    </w:p>
    <w:p w:rsidR="00F54963" w:rsidRPr="002B60F4" w:rsidRDefault="00F54963" w:rsidP="00F54963">
      <w:pPr>
        <w:rPr>
          <w:sz w:val="22"/>
          <w:szCs w:val="22"/>
        </w:rPr>
      </w:pPr>
    </w:p>
    <w:p w:rsidR="00F54963" w:rsidRPr="002B60F4" w:rsidRDefault="00F54963" w:rsidP="00F54963">
      <w:pPr>
        <w:rPr>
          <w:sz w:val="22"/>
          <w:szCs w:val="22"/>
        </w:rPr>
      </w:pPr>
    </w:p>
    <w:p w:rsidR="000455EF" w:rsidRPr="002B60F4" w:rsidRDefault="00F54963" w:rsidP="000455EF">
      <w:pPr>
        <w:jc w:val="right"/>
        <w:rPr>
          <w:sz w:val="22"/>
          <w:szCs w:val="22"/>
        </w:rPr>
      </w:pPr>
      <w:r w:rsidRPr="002B60F4">
        <w:rPr>
          <w:sz w:val="22"/>
          <w:szCs w:val="22"/>
        </w:rPr>
        <w:t xml:space="preserve">                                                                                </w:t>
      </w:r>
      <w:r w:rsidR="000455EF" w:rsidRPr="002B60F4">
        <w:rPr>
          <w:sz w:val="22"/>
          <w:szCs w:val="22"/>
        </w:rPr>
        <w:t>Općinsko vijeće Općine Vidovec</w:t>
      </w:r>
    </w:p>
    <w:p w:rsidR="000455EF" w:rsidRPr="002B60F4" w:rsidRDefault="000455EF" w:rsidP="000455EF">
      <w:pPr>
        <w:jc w:val="center"/>
        <w:rPr>
          <w:sz w:val="22"/>
          <w:szCs w:val="22"/>
        </w:rPr>
      </w:pPr>
      <w:r w:rsidRPr="002B60F4">
        <w:rPr>
          <w:sz w:val="22"/>
          <w:szCs w:val="22"/>
        </w:rPr>
        <w:t xml:space="preserve">                                                                                                                                  PREDSJEDNIK</w:t>
      </w:r>
    </w:p>
    <w:p w:rsidR="000455EF" w:rsidRPr="002B60F4" w:rsidRDefault="000455EF" w:rsidP="000455EF">
      <w:pPr>
        <w:jc w:val="center"/>
        <w:rPr>
          <w:sz w:val="22"/>
          <w:szCs w:val="22"/>
        </w:rPr>
      </w:pPr>
      <w:r w:rsidRPr="002B60F4">
        <w:rPr>
          <w:sz w:val="22"/>
          <w:szCs w:val="22"/>
        </w:rPr>
        <w:t xml:space="preserve">                                                                                                                                    Zdravko Pizek</w:t>
      </w:r>
    </w:p>
    <w:p w:rsidR="00F54963" w:rsidRPr="002B60F4" w:rsidRDefault="00F54963" w:rsidP="000455EF">
      <w:pPr>
        <w:rPr>
          <w:sz w:val="22"/>
          <w:szCs w:val="22"/>
        </w:rPr>
      </w:pPr>
      <w:bookmarkStart w:id="0" w:name="_GoBack"/>
      <w:bookmarkEnd w:id="0"/>
    </w:p>
    <w:sectPr w:rsidR="00F54963" w:rsidRPr="002B60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E0E" w:rsidRDefault="00043E0E" w:rsidP="007076E7">
      <w:r>
        <w:separator/>
      </w:r>
    </w:p>
  </w:endnote>
  <w:endnote w:type="continuationSeparator" w:id="0">
    <w:p w:rsidR="00043E0E" w:rsidRDefault="00043E0E" w:rsidP="0070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9430694"/>
      <w:docPartObj>
        <w:docPartGallery w:val="Page Numbers (Bottom of Page)"/>
        <w:docPartUnique/>
      </w:docPartObj>
    </w:sdtPr>
    <w:sdtEndPr/>
    <w:sdtContent>
      <w:p w:rsidR="007076E7" w:rsidRDefault="007076E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ADD">
          <w:rPr>
            <w:noProof/>
          </w:rPr>
          <w:t>3</w:t>
        </w:r>
        <w:r>
          <w:fldChar w:fldCharType="end"/>
        </w:r>
      </w:p>
    </w:sdtContent>
  </w:sdt>
  <w:p w:rsidR="007076E7" w:rsidRDefault="007076E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E0E" w:rsidRDefault="00043E0E" w:rsidP="007076E7">
      <w:r>
        <w:separator/>
      </w:r>
    </w:p>
  </w:footnote>
  <w:footnote w:type="continuationSeparator" w:id="0">
    <w:p w:rsidR="00043E0E" w:rsidRDefault="00043E0E" w:rsidP="00707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397796B"/>
    <w:multiLevelType w:val="hybridMultilevel"/>
    <w:tmpl w:val="30FA742A"/>
    <w:lvl w:ilvl="0" w:tplc="D2E078C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D7CBB"/>
    <w:multiLevelType w:val="hybridMultilevel"/>
    <w:tmpl w:val="59CC4886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2242F"/>
    <w:multiLevelType w:val="hybridMultilevel"/>
    <w:tmpl w:val="55F06F5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1341E"/>
    <w:multiLevelType w:val="hybridMultilevel"/>
    <w:tmpl w:val="7C8222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12E56"/>
    <w:multiLevelType w:val="hybridMultilevel"/>
    <w:tmpl w:val="1EAAA2AC"/>
    <w:lvl w:ilvl="0" w:tplc="CC628ACC">
      <w:start w:val="6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46332"/>
    <w:multiLevelType w:val="hybridMultilevel"/>
    <w:tmpl w:val="76DC5670"/>
    <w:lvl w:ilvl="0" w:tplc="041A000D">
      <w:start w:val="1"/>
      <w:numFmt w:val="bullet"/>
      <w:lvlText w:val=""/>
      <w:lvlJc w:val="left"/>
      <w:pPr>
        <w:ind w:left="121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0" w15:restartNumberingAfterBreak="0">
    <w:nsid w:val="663C51C8"/>
    <w:multiLevelType w:val="hybridMultilevel"/>
    <w:tmpl w:val="876A5622"/>
    <w:lvl w:ilvl="0" w:tplc="8A94B926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500" w:hanging="360"/>
      </w:pPr>
    </w:lvl>
    <w:lvl w:ilvl="2" w:tplc="041A001B" w:tentative="1">
      <w:start w:val="1"/>
      <w:numFmt w:val="lowerRoman"/>
      <w:lvlText w:val="%3."/>
      <w:lvlJc w:val="right"/>
      <w:pPr>
        <w:ind w:left="5220" w:hanging="180"/>
      </w:pPr>
    </w:lvl>
    <w:lvl w:ilvl="3" w:tplc="041A000F" w:tentative="1">
      <w:start w:val="1"/>
      <w:numFmt w:val="decimal"/>
      <w:lvlText w:val="%4."/>
      <w:lvlJc w:val="left"/>
      <w:pPr>
        <w:ind w:left="5940" w:hanging="360"/>
      </w:pPr>
    </w:lvl>
    <w:lvl w:ilvl="4" w:tplc="041A0019" w:tentative="1">
      <w:start w:val="1"/>
      <w:numFmt w:val="lowerLetter"/>
      <w:lvlText w:val="%5."/>
      <w:lvlJc w:val="left"/>
      <w:pPr>
        <w:ind w:left="6660" w:hanging="360"/>
      </w:pPr>
    </w:lvl>
    <w:lvl w:ilvl="5" w:tplc="041A001B" w:tentative="1">
      <w:start w:val="1"/>
      <w:numFmt w:val="lowerRoman"/>
      <w:lvlText w:val="%6."/>
      <w:lvlJc w:val="right"/>
      <w:pPr>
        <w:ind w:left="7380" w:hanging="180"/>
      </w:pPr>
    </w:lvl>
    <w:lvl w:ilvl="6" w:tplc="041A000F" w:tentative="1">
      <w:start w:val="1"/>
      <w:numFmt w:val="decimal"/>
      <w:lvlText w:val="%7."/>
      <w:lvlJc w:val="left"/>
      <w:pPr>
        <w:ind w:left="8100" w:hanging="360"/>
      </w:pPr>
    </w:lvl>
    <w:lvl w:ilvl="7" w:tplc="041A0019" w:tentative="1">
      <w:start w:val="1"/>
      <w:numFmt w:val="lowerLetter"/>
      <w:lvlText w:val="%8."/>
      <w:lvlJc w:val="left"/>
      <w:pPr>
        <w:ind w:left="8820" w:hanging="360"/>
      </w:pPr>
    </w:lvl>
    <w:lvl w:ilvl="8" w:tplc="041A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1" w15:restartNumberingAfterBreak="0">
    <w:nsid w:val="69F64A6C"/>
    <w:multiLevelType w:val="hybridMultilevel"/>
    <w:tmpl w:val="B2A6FC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63"/>
    <w:rsid w:val="000269F7"/>
    <w:rsid w:val="00033F0F"/>
    <w:rsid w:val="00033F1D"/>
    <w:rsid w:val="00042B63"/>
    <w:rsid w:val="00043E0E"/>
    <w:rsid w:val="000455EF"/>
    <w:rsid w:val="00046A2E"/>
    <w:rsid w:val="00061B0F"/>
    <w:rsid w:val="00085A70"/>
    <w:rsid w:val="000C52CF"/>
    <w:rsid w:val="000F6B95"/>
    <w:rsid w:val="0010022A"/>
    <w:rsid w:val="001041E9"/>
    <w:rsid w:val="00126587"/>
    <w:rsid w:val="001301ED"/>
    <w:rsid w:val="00137710"/>
    <w:rsid w:val="001574E9"/>
    <w:rsid w:val="001711F2"/>
    <w:rsid w:val="001A034E"/>
    <w:rsid w:val="001A5FE1"/>
    <w:rsid w:val="001C44A2"/>
    <w:rsid w:val="001C4E63"/>
    <w:rsid w:val="001E0759"/>
    <w:rsid w:val="001E07B6"/>
    <w:rsid w:val="001F3892"/>
    <w:rsid w:val="002021E6"/>
    <w:rsid w:val="0022045C"/>
    <w:rsid w:val="00225F7E"/>
    <w:rsid w:val="00242F23"/>
    <w:rsid w:val="002474BA"/>
    <w:rsid w:val="00256426"/>
    <w:rsid w:val="002650EE"/>
    <w:rsid w:val="002733A2"/>
    <w:rsid w:val="00273971"/>
    <w:rsid w:val="00291F46"/>
    <w:rsid w:val="00293963"/>
    <w:rsid w:val="002A047C"/>
    <w:rsid w:val="002A784E"/>
    <w:rsid w:val="002B0439"/>
    <w:rsid w:val="002B60F4"/>
    <w:rsid w:val="002C12B8"/>
    <w:rsid w:val="002C2A56"/>
    <w:rsid w:val="00370665"/>
    <w:rsid w:val="0037267F"/>
    <w:rsid w:val="00377EB6"/>
    <w:rsid w:val="00390BE5"/>
    <w:rsid w:val="003B7989"/>
    <w:rsid w:val="003C4726"/>
    <w:rsid w:val="003F5DFD"/>
    <w:rsid w:val="003F6F87"/>
    <w:rsid w:val="00400BF7"/>
    <w:rsid w:val="00407E1D"/>
    <w:rsid w:val="004106D7"/>
    <w:rsid w:val="00414E4C"/>
    <w:rsid w:val="00442326"/>
    <w:rsid w:val="004640FE"/>
    <w:rsid w:val="00464E52"/>
    <w:rsid w:val="00496114"/>
    <w:rsid w:val="004E7F30"/>
    <w:rsid w:val="004F313D"/>
    <w:rsid w:val="005146B7"/>
    <w:rsid w:val="005219FE"/>
    <w:rsid w:val="0052641E"/>
    <w:rsid w:val="00544737"/>
    <w:rsid w:val="005562A7"/>
    <w:rsid w:val="00563ED9"/>
    <w:rsid w:val="005A52B3"/>
    <w:rsid w:val="005B45B2"/>
    <w:rsid w:val="005B63E7"/>
    <w:rsid w:val="006119F7"/>
    <w:rsid w:val="0061334B"/>
    <w:rsid w:val="006345A8"/>
    <w:rsid w:val="006611B1"/>
    <w:rsid w:val="006668BC"/>
    <w:rsid w:val="00671517"/>
    <w:rsid w:val="00681CF5"/>
    <w:rsid w:val="006900B6"/>
    <w:rsid w:val="006A084D"/>
    <w:rsid w:val="006C2FF7"/>
    <w:rsid w:val="006C4654"/>
    <w:rsid w:val="006D7EDB"/>
    <w:rsid w:val="006E2242"/>
    <w:rsid w:val="006E2C09"/>
    <w:rsid w:val="006F1DD9"/>
    <w:rsid w:val="006F3180"/>
    <w:rsid w:val="007076E7"/>
    <w:rsid w:val="00721D2D"/>
    <w:rsid w:val="00726B10"/>
    <w:rsid w:val="00726E9C"/>
    <w:rsid w:val="00727A17"/>
    <w:rsid w:val="00761132"/>
    <w:rsid w:val="0076785B"/>
    <w:rsid w:val="00772E66"/>
    <w:rsid w:val="007802ED"/>
    <w:rsid w:val="00797DFD"/>
    <w:rsid w:val="007A542E"/>
    <w:rsid w:val="007B7472"/>
    <w:rsid w:val="007B75BE"/>
    <w:rsid w:val="007C164B"/>
    <w:rsid w:val="007D4F4D"/>
    <w:rsid w:val="007E7C27"/>
    <w:rsid w:val="00830651"/>
    <w:rsid w:val="00840B71"/>
    <w:rsid w:val="008979D1"/>
    <w:rsid w:val="008A5804"/>
    <w:rsid w:val="008A5CB8"/>
    <w:rsid w:val="008B6017"/>
    <w:rsid w:val="008B642F"/>
    <w:rsid w:val="008C2ADD"/>
    <w:rsid w:val="008E08BB"/>
    <w:rsid w:val="008E1B95"/>
    <w:rsid w:val="008F16AA"/>
    <w:rsid w:val="008F1C67"/>
    <w:rsid w:val="00907530"/>
    <w:rsid w:val="00925FD5"/>
    <w:rsid w:val="00930646"/>
    <w:rsid w:val="0094094B"/>
    <w:rsid w:val="0094133F"/>
    <w:rsid w:val="0094432E"/>
    <w:rsid w:val="009579C1"/>
    <w:rsid w:val="0096060F"/>
    <w:rsid w:val="00963414"/>
    <w:rsid w:val="00963E62"/>
    <w:rsid w:val="009671B7"/>
    <w:rsid w:val="009747C8"/>
    <w:rsid w:val="009804AC"/>
    <w:rsid w:val="00994C9D"/>
    <w:rsid w:val="009B32A6"/>
    <w:rsid w:val="009D5A1E"/>
    <w:rsid w:val="009F564A"/>
    <w:rsid w:val="00A30209"/>
    <w:rsid w:val="00A37527"/>
    <w:rsid w:val="00A5123F"/>
    <w:rsid w:val="00A60290"/>
    <w:rsid w:val="00A60312"/>
    <w:rsid w:val="00A71BC9"/>
    <w:rsid w:val="00AA2AA1"/>
    <w:rsid w:val="00AC776D"/>
    <w:rsid w:val="00AD22E9"/>
    <w:rsid w:val="00B2743B"/>
    <w:rsid w:val="00B41B97"/>
    <w:rsid w:val="00B52D6C"/>
    <w:rsid w:val="00B6645E"/>
    <w:rsid w:val="00B74642"/>
    <w:rsid w:val="00B86037"/>
    <w:rsid w:val="00BE66F8"/>
    <w:rsid w:val="00BF0B5D"/>
    <w:rsid w:val="00C52291"/>
    <w:rsid w:val="00C7266D"/>
    <w:rsid w:val="00C84D1E"/>
    <w:rsid w:val="00C92DE7"/>
    <w:rsid w:val="00C951C7"/>
    <w:rsid w:val="00CB3EB3"/>
    <w:rsid w:val="00CB562D"/>
    <w:rsid w:val="00D0608A"/>
    <w:rsid w:val="00D271FA"/>
    <w:rsid w:val="00D35E04"/>
    <w:rsid w:val="00D418F0"/>
    <w:rsid w:val="00D41D11"/>
    <w:rsid w:val="00D46FE6"/>
    <w:rsid w:val="00D735E0"/>
    <w:rsid w:val="00DC762E"/>
    <w:rsid w:val="00E076E1"/>
    <w:rsid w:val="00E16547"/>
    <w:rsid w:val="00E17085"/>
    <w:rsid w:val="00E20A7A"/>
    <w:rsid w:val="00E26C46"/>
    <w:rsid w:val="00E3709C"/>
    <w:rsid w:val="00E4099A"/>
    <w:rsid w:val="00E448A3"/>
    <w:rsid w:val="00E44D41"/>
    <w:rsid w:val="00E50815"/>
    <w:rsid w:val="00E65D39"/>
    <w:rsid w:val="00E8644C"/>
    <w:rsid w:val="00E909B8"/>
    <w:rsid w:val="00EA6108"/>
    <w:rsid w:val="00ED2D0F"/>
    <w:rsid w:val="00ED7B28"/>
    <w:rsid w:val="00EE527F"/>
    <w:rsid w:val="00EE745B"/>
    <w:rsid w:val="00EF202D"/>
    <w:rsid w:val="00EF7187"/>
    <w:rsid w:val="00F22260"/>
    <w:rsid w:val="00F473CD"/>
    <w:rsid w:val="00F50311"/>
    <w:rsid w:val="00F51B11"/>
    <w:rsid w:val="00F54963"/>
    <w:rsid w:val="00F668E0"/>
    <w:rsid w:val="00F71EF5"/>
    <w:rsid w:val="00F8436A"/>
    <w:rsid w:val="00FB75F6"/>
    <w:rsid w:val="00FC389F"/>
    <w:rsid w:val="00FC6346"/>
    <w:rsid w:val="00FD1E5E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2737E-C9A8-4E30-A878-97C9983C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6A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6A2E"/>
    <w:rPr>
      <w:rFonts w:ascii="Tahoma" w:eastAsia="Times New Roman" w:hAnsi="Tahoma" w:cs="Tahoma"/>
      <w:sz w:val="16"/>
      <w:szCs w:val="16"/>
      <w:lang w:eastAsia="ar-SA"/>
    </w:rPr>
  </w:style>
  <w:style w:type="paragraph" w:styleId="Odlomakpopisa">
    <w:name w:val="List Paragraph"/>
    <w:basedOn w:val="Normal"/>
    <w:uiPriority w:val="34"/>
    <w:qFormat/>
    <w:rsid w:val="0037267F"/>
    <w:pPr>
      <w:ind w:left="720"/>
      <w:contextualSpacing/>
    </w:pPr>
  </w:style>
  <w:style w:type="table" w:styleId="Reetkatablice">
    <w:name w:val="Table Grid"/>
    <w:basedOn w:val="Obinatablica"/>
    <w:uiPriority w:val="59"/>
    <w:rsid w:val="008F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076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76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7076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76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B9D0D-33E3-4020-A696-484E5B27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</cp:lastModifiedBy>
  <cp:revision>33</cp:revision>
  <cp:lastPrinted>2020-12-29T07:46:00Z</cp:lastPrinted>
  <dcterms:created xsi:type="dcterms:W3CDTF">2019-12-02T12:27:00Z</dcterms:created>
  <dcterms:modified xsi:type="dcterms:W3CDTF">2020-12-29T07:46:00Z</dcterms:modified>
</cp:coreProperties>
</file>